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20" w:rsidRPr="006C00C4" w:rsidRDefault="005F6320" w:rsidP="005F6320">
      <w:pPr>
        <w:pStyle w:val="affc"/>
        <w:tabs>
          <w:tab w:val="left" w:pos="284"/>
        </w:tabs>
        <w:spacing w:line="240" w:lineRule="atLeast"/>
        <w:ind w:firstLine="284"/>
        <w:jc w:val="both"/>
        <w:rPr>
          <w:rFonts w:ascii="Times New Roman" w:eastAsia="Arial" w:hAnsi="Times New Roman"/>
          <w:sz w:val="24"/>
          <w:szCs w:val="24"/>
        </w:rPr>
      </w:pPr>
      <w:r w:rsidRPr="006C00C4">
        <w:rPr>
          <w:rFonts w:ascii="Times New Roman" w:eastAsia="Arial" w:hAnsi="Times New Roman"/>
          <w:sz w:val="24"/>
          <w:szCs w:val="24"/>
        </w:rPr>
        <w:t>МУНИЦИПАЛЬНОЕ АВТОНОМНОЕ ОБЩЕОБРАЗОВАТЕЛЬНОЕ УЧРЕЖДЕНИЕ</w:t>
      </w:r>
    </w:p>
    <w:p w:rsidR="005F6320" w:rsidRPr="006C00C4" w:rsidRDefault="005F6320" w:rsidP="005F6320">
      <w:pPr>
        <w:pStyle w:val="affc"/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6C00C4">
        <w:rPr>
          <w:rFonts w:ascii="Times New Roman" w:eastAsia="Arial" w:hAnsi="Times New Roman"/>
          <w:sz w:val="24"/>
          <w:szCs w:val="24"/>
        </w:rPr>
        <w:t>«СРЕДНЯЯ ОБЩЕОБРАЗОВАТЕЛЬНАЯ ШКОЛА № 4»</w:t>
      </w:r>
    </w:p>
    <w:p w:rsidR="005F6320" w:rsidRPr="006C00C4" w:rsidRDefault="005F6320" w:rsidP="005F6320">
      <w:pPr>
        <w:pStyle w:val="affc"/>
        <w:pBdr>
          <w:bottom w:val="single" w:sz="4" w:space="0" w:color="auto"/>
        </w:pBdr>
        <w:tabs>
          <w:tab w:val="left" w:pos="284"/>
        </w:tabs>
        <w:spacing w:line="295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F6320" w:rsidRPr="006C00C4" w:rsidRDefault="005F6320" w:rsidP="005F6320">
      <w:pPr>
        <w:pStyle w:val="affc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F6320" w:rsidRPr="006C00C4" w:rsidRDefault="005F6320" w:rsidP="005F6320">
      <w:pPr>
        <w:pStyle w:val="affc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10349" w:type="dxa"/>
        <w:tblInd w:w="-915" w:type="dxa"/>
        <w:tblLook w:val="04A0" w:firstRow="1" w:lastRow="0" w:firstColumn="1" w:lastColumn="0" w:noHBand="0" w:noVBand="1"/>
      </w:tblPr>
      <w:tblGrid>
        <w:gridCol w:w="3261"/>
        <w:gridCol w:w="3827"/>
        <w:gridCol w:w="3261"/>
      </w:tblGrid>
      <w:tr w:rsidR="005F6320" w:rsidRPr="006C00C4" w:rsidTr="009D68FA">
        <w:trPr>
          <w:trHeight w:val="352"/>
        </w:trPr>
        <w:tc>
          <w:tcPr>
            <w:tcW w:w="3261" w:type="dxa"/>
          </w:tcPr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РАССМОТРЕНА: 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Общешкольным советом родителей МАОУ СОШ № 4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от 31.08.202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 № 1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РАССМОТРЕНА: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Педагогическим советом 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МАОУ СОШ № 4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от 3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>.08.202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 № 1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03BDC9" wp14:editId="7294A4DA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-243840</wp:posOffset>
                  </wp:positionV>
                  <wp:extent cx="1073150" cy="1078865"/>
                  <wp:effectExtent l="0" t="0" r="0" b="6985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9" t="4540" r="6019" b="6681"/>
                          <a:stretch/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УТВЕРЖДЕНА: 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приказом директора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МАОУ СОШ № 4 </w:t>
            </w:r>
          </w:p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C00C4">
              <w:rPr>
                <w:rFonts w:ascii="Times New Roman" w:eastAsia="Arial" w:hAnsi="Times New Roman"/>
                <w:sz w:val="24"/>
                <w:szCs w:val="24"/>
              </w:rPr>
              <w:t>от 31.08.202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Pr="006C00C4">
              <w:rPr>
                <w:rFonts w:ascii="Times New Roman" w:eastAsia="Arial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443</w:t>
            </w:r>
          </w:p>
        </w:tc>
      </w:tr>
      <w:tr w:rsidR="005F6320" w:rsidRPr="006C00C4" w:rsidTr="009D68FA">
        <w:tc>
          <w:tcPr>
            <w:tcW w:w="3261" w:type="dxa"/>
          </w:tcPr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320" w:rsidRPr="006C00C4" w:rsidRDefault="005F6320" w:rsidP="009D68FA">
            <w:pPr>
              <w:pStyle w:val="affc"/>
              <w:tabs>
                <w:tab w:val="left" w:pos="284"/>
              </w:tabs>
              <w:spacing w:line="240" w:lineRule="atLeast"/>
              <w:ind w:firstLine="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5F6320" w:rsidRPr="006C00C4" w:rsidRDefault="005F6320" w:rsidP="005F6320">
      <w:pPr>
        <w:pStyle w:val="affc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F6320" w:rsidRPr="006C00C4" w:rsidRDefault="005F6320" w:rsidP="005F6320">
      <w:pPr>
        <w:pStyle w:val="affc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F6320" w:rsidRPr="006C00C4" w:rsidRDefault="005F6320" w:rsidP="005F6320">
      <w:pPr>
        <w:pStyle w:val="affc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F6320" w:rsidRPr="006C00C4" w:rsidRDefault="005F6320" w:rsidP="005F6320">
      <w:pPr>
        <w:pStyle w:val="affc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F6320" w:rsidRPr="006C00C4" w:rsidRDefault="005F6320" w:rsidP="005F6320">
      <w:pPr>
        <w:pStyle w:val="affc"/>
        <w:tabs>
          <w:tab w:val="left" w:pos="284"/>
        </w:tabs>
        <w:spacing w:line="36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F6320" w:rsidRDefault="005F6320" w:rsidP="005F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20" w:rsidRDefault="005F6320" w:rsidP="005F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20" w:rsidRDefault="005F6320" w:rsidP="005F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Адаптированная основная общеобразовательная программа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начального общего образования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задержкой психического развития </w:t>
      </w: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(вариант 7.1)</w:t>
      </w: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20" w:rsidRDefault="005F6320" w:rsidP="005F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Чайковский,</w:t>
      </w:r>
      <w:r w:rsidR="006C715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5F6320" w:rsidRDefault="005F6320" w:rsidP="005F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20" w:rsidRDefault="005F6320" w:rsidP="005F6320"/>
    <w:p w:rsidR="009F5C5E" w:rsidRDefault="009F5C5E" w:rsidP="00FF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1B0" w:rsidRPr="00B33B85" w:rsidRDefault="00FF51B0" w:rsidP="00FF51B0">
      <w:pPr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B33B8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СО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Д</w:t>
      </w:r>
      <w:r w:rsidRPr="00B33B8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ЕРЖАНИЕ</w:t>
      </w:r>
    </w:p>
    <w:p w:rsidR="00FF51B0" w:rsidRPr="00B33B85" w:rsidRDefault="00FF51B0" w:rsidP="00FF51B0">
      <w:pPr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B33B8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Общие положения</w:t>
      </w:r>
    </w:p>
    <w:p w:rsidR="00FF51B0" w:rsidRPr="00B33B85" w:rsidRDefault="00FF51B0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A"/>
          <w:kern w:val="1"/>
          <w:sz w:val="24"/>
          <w:szCs w:val="24"/>
          <w:lang w:eastAsia="hi-IN" w:bidi="hi-IN"/>
        </w:rPr>
      </w:pPr>
      <w:r w:rsidRPr="00B33B85">
        <w:rPr>
          <w:rFonts w:ascii="Times New Roman" w:eastAsia="SimSun" w:hAnsi="Times New Roman"/>
          <w:b/>
          <w:bCs/>
          <w:color w:val="00000A"/>
          <w:kern w:val="1"/>
          <w:sz w:val="24"/>
          <w:szCs w:val="24"/>
          <w:lang w:eastAsia="hi-IN" w:bidi="hi-IN"/>
        </w:rPr>
        <w:t>1. Целевой раздел</w:t>
      </w:r>
    </w:p>
    <w:p w:rsidR="00FF51B0" w:rsidRPr="00B33B85" w:rsidRDefault="006116EC" w:rsidP="00FF51B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1.1. П</w:t>
      </w:r>
      <w:r w:rsidR="006C715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ояснительная записка.</w:t>
      </w:r>
    </w:p>
    <w:p w:rsidR="00FF51B0" w:rsidRPr="00B33B85" w:rsidRDefault="006116EC" w:rsidP="00FF51B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1.2. П</w:t>
      </w:r>
      <w:r w:rsidR="00FF51B0" w:rsidRPr="00B33B8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ланируемые     результаты       освоения адаптированной основной общеобразовательной программы начального общего образования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обучающихся с ЗПР (вариант 7.1)</w:t>
      </w:r>
      <w:r w:rsidR="006C715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FF51B0" w:rsidRPr="00B33B85" w:rsidRDefault="006116EC" w:rsidP="00FF51B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1.3. С</w:t>
      </w:r>
      <w:r w:rsidR="00FF51B0" w:rsidRPr="00B33B8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истема оценки достижения обучающимися планируемых</w:t>
      </w:r>
      <w:r w:rsidR="006C715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FF51B0" w:rsidRPr="00B33B8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результатов освоения адаптированной основной общеобразовательной</w:t>
      </w:r>
      <w:r w:rsidR="006C715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FF51B0" w:rsidRPr="00B33B8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программы начального общего образования обучающихся с ЗПР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(вариант 7.1)</w:t>
      </w:r>
      <w:r w:rsidR="00FF51B0" w:rsidRPr="00B33B8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FF51B0" w:rsidRPr="00B33B85" w:rsidRDefault="00FF51B0" w:rsidP="00FF51B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33B85">
        <w:rPr>
          <w:rFonts w:ascii="Times New Roman" w:eastAsia="SimSun" w:hAnsi="Times New Roman"/>
          <w:b/>
          <w:bCs/>
          <w:color w:val="00000A"/>
          <w:kern w:val="1"/>
          <w:sz w:val="24"/>
          <w:szCs w:val="24"/>
          <w:lang w:eastAsia="hi-IN" w:bidi="hi-IN"/>
        </w:rPr>
        <w:t>2. Содержательный раздел</w:t>
      </w:r>
    </w:p>
    <w:p w:rsidR="00FF51B0" w:rsidRPr="00B33B85" w:rsidRDefault="00FF51B0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B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2.1. </w:t>
      </w:r>
      <w:r w:rsidR="006116EC">
        <w:rPr>
          <w:rFonts w:ascii="Times New Roman" w:hAnsi="Times New Roman" w:cs="Times New Roman"/>
          <w:sz w:val="24"/>
          <w:szCs w:val="24"/>
        </w:rPr>
        <w:t>Р</w:t>
      </w:r>
      <w:r w:rsidRPr="00B33B85">
        <w:rPr>
          <w:rFonts w:ascii="Times New Roman" w:hAnsi="Times New Roman" w:cs="Times New Roman"/>
          <w:sz w:val="24"/>
          <w:szCs w:val="24"/>
        </w:rPr>
        <w:t>абочие программы учебных предметов, учебных курсов (в том числе внеурочной</w:t>
      </w:r>
      <w:r w:rsidR="006C7150">
        <w:rPr>
          <w:rFonts w:ascii="Times New Roman" w:hAnsi="Times New Roman" w:cs="Times New Roman"/>
          <w:sz w:val="24"/>
          <w:szCs w:val="24"/>
        </w:rPr>
        <w:t xml:space="preserve"> деятельности), учебных модулей.</w:t>
      </w:r>
    </w:p>
    <w:p w:rsidR="00FF51B0" w:rsidRPr="00B33B85" w:rsidRDefault="006116EC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="006C7150">
        <w:rPr>
          <w:rFonts w:ascii="Times New Roman" w:hAnsi="Times New Roman" w:cs="Times New Roman"/>
          <w:sz w:val="24"/>
          <w:szCs w:val="24"/>
        </w:rPr>
        <w:t>рограмма формирования УУД.</w:t>
      </w:r>
    </w:p>
    <w:p w:rsidR="00FF51B0" w:rsidRPr="00B33B85" w:rsidRDefault="006116EC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</w:t>
      </w:r>
      <w:r w:rsidR="006C7150">
        <w:rPr>
          <w:rFonts w:ascii="Times New Roman" w:hAnsi="Times New Roman" w:cs="Times New Roman"/>
          <w:sz w:val="24"/>
          <w:szCs w:val="24"/>
        </w:rPr>
        <w:t>рограмма коррекционной работы.</w:t>
      </w:r>
    </w:p>
    <w:p w:rsidR="00FF51B0" w:rsidRPr="00B33B85" w:rsidRDefault="006116EC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C7150">
        <w:rPr>
          <w:rFonts w:ascii="Times New Roman" w:hAnsi="Times New Roman" w:cs="Times New Roman"/>
          <w:sz w:val="24"/>
          <w:szCs w:val="24"/>
        </w:rPr>
        <w:t>Рабочая п</w:t>
      </w:r>
      <w:r w:rsidR="00FF51B0" w:rsidRPr="00B33B85">
        <w:rPr>
          <w:rFonts w:ascii="Times New Roman" w:hAnsi="Times New Roman" w:cs="Times New Roman"/>
          <w:sz w:val="24"/>
          <w:szCs w:val="24"/>
        </w:rPr>
        <w:t>рограмма воспитания.</w:t>
      </w:r>
    </w:p>
    <w:p w:rsidR="00FF51B0" w:rsidRPr="00B33B85" w:rsidRDefault="00FF51B0" w:rsidP="00FF51B0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A"/>
          <w:kern w:val="1"/>
          <w:sz w:val="24"/>
          <w:szCs w:val="24"/>
          <w:lang w:eastAsia="hi-IN" w:bidi="hi-IN"/>
        </w:rPr>
      </w:pPr>
      <w:r w:rsidRPr="00B33B85">
        <w:rPr>
          <w:rFonts w:ascii="Times New Roman" w:eastAsia="SimSun" w:hAnsi="Times New Roman"/>
          <w:b/>
          <w:bCs/>
          <w:color w:val="00000A"/>
          <w:kern w:val="1"/>
          <w:sz w:val="24"/>
          <w:szCs w:val="24"/>
          <w:lang w:eastAsia="hi-IN" w:bidi="hi-IN"/>
        </w:rPr>
        <w:t>3. Организационный раздел</w:t>
      </w:r>
    </w:p>
    <w:p w:rsidR="00FF51B0" w:rsidRPr="00B33B85" w:rsidRDefault="006116EC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</w:t>
      </w:r>
      <w:r w:rsidR="00FF51B0" w:rsidRPr="00B33B85">
        <w:rPr>
          <w:rFonts w:ascii="Times New Roman" w:hAnsi="Times New Roman" w:cs="Times New Roman"/>
          <w:sz w:val="24"/>
          <w:szCs w:val="24"/>
        </w:rPr>
        <w:t>чебный план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ЗПР (вариант 7.1)</w:t>
      </w:r>
      <w:r w:rsidR="006C7150">
        <w:rPr>
          <w:rFonts w:ascii="Times New Roman" w:hAnsi="Times New Roman" w:cs="Times New Roman"/>
          <w:sz w:val="24"/>
          <w:szCs w:val="24"/>
        </w:rPr>
        <w:t>.</w:t>
      </w:r>
    </w:p>
    <w:p w:rsidR="00FF51B0" w:rsidRPr="00B33B85" w:rsidRDefault="006116EC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</w:t>
      </w:r>
      <w:r w:rsidR="006C7150">
        <w:rPr>
          <w:rFonts w:ascii="Times New Roman" w:hAnsi="Times New Roman" w:cs="Times New Roman"/>
          <w:sz w:val="24"/>
          <w:szCs w:val="24"/>
        </w:rPr>
        <w:t>алендарный учебный график.</w:t>
      </w:r>
    </w:p>
    <w:p w:rsidR="00FF51B0" w:rsidRDefault="006116EC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</w:t>
      </w:r>
      <w:r w:rsidR="00FF51B0" w:rsidRPr="00B33B85">
        <w:rPr>
          <w:rFonts w:ascii="Times New Roman" w:hAnsi="Times New Roman" w:cs="Times New Roman"/>
          <w:sz w:val="24"/>
          <w:szCs w:val="24"/>
        </w:rPr>
        <w:t>алендарный план воспитательной работы</w:t>
      </w:r>
      <w:r w:rsidR="006C7150">
        <w:rPr>
          <w:rFonts w:ascii="Times New Roman" w:hAnsi="Times New Roman" w:cs="Times New Roman"/>
          <w:sz w:val="24"/>
          <w:szCs w:val="24"/>
        </w:rPr>
        <w:t>.</w:t>
      </w:r>
    </w:p>
    <w:p w:rsidR="00075915" w:rsidRPr="00B33B85" w:rsidRDefault="006116EC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</w:t>
      </w:r>
      <w:r w:rsidR="00075915">
        <w:rPr>
          <w:rFonts w:ascii="Times New Roman" w:hAnsi="Times New Roman" w:cs="Times New Roman"/>
          <w:sz w:val="24"/>
          <w:szCs w:val="24"/>
        </w:rPr>
        <w:t>истема условий реализации АООП НОО обучающихся с ЗПР</w:t>
      </w:r>
      <w:r>
        <w:rPr>
          <w:rFonts w:ascii="Times New Roman" w:hAnsi="Times New Roman" w:cs="Times New Roman"/>
          <w:sz w:val="24"/>
          <w:szCs w:val="24"/>
        </w:rPr>
        <w:t xml:space="preserve"> (вариант 7.1)</w:t>
      </w:r>
      <w:r w:rsidR="00075915">
        <w:rPr>
          <w:rFonts w:ascii="Times New Roman" w:hAnsi="Times New Roman" w:cs="Times New Roman"/>
          <w:sz w:val="24"/>
          <w:szCs w:val="24"/>
        </w:rPr>
        <w:t>.</w:t>
      </w:r>
    </w:p>
    <w:p w:rsidR="000115BB" w:rsidRPr="00903CC9" w:rsidRDefault="000115BB" w:rsidP="00FF51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115BB" w:rsidRPr="00903CC9" w:rsidRDefault="000115BB" w:rsidP="00FF51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D1417C" w:rsidRDefault="00D1417C" w:rsidP="00FF51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40231" w:rsidRPr="00903CC9" w:rsidRDefault="00F40231" w:rsidP="00FF51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D1417C" w:rsidRDefault="00D1417C" w:rsidP="00FF51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F5BFC" w:rsidRDefault="00BF5BFC" w:rsidP="00FF51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F5BFC" w:rsidRDefault="00BF5BFC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F5BFC" w:rsidRDefault="00BF5BFC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F5BFC" w:rsidRDefault="00BF5BFC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795256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795256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795256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F5BFC" w:rsidRDefault="00BF5BFC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4040CF" w:rsidRDefault="004040CF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F51B0" w:rsidRDefault="00FF51B0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F51B0" w:rsidRDefault="00FF51B0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F51B0" w:rsidRDefault="00FF51B0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F51B0" w:rsidRDefault="00FF51B0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F51B0" w:rsidRDefault="00FF51B0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F51B0" w:rsidRDefault="00FF51B0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F51B0" w:rsidRDefault="00FF51B0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F51B0" w:rsidRDefault="00FF51B0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F6320" w:rsidRDefault="005F6320" w:rsidP="00FF51B0">
      <w:pPr>
        <w:pStyle w:val="af0"/>
        <w:spacing w:line="240" w:lineRule="auto"/>
        <w:ind w:firstLine="709"/>
        <w:rPr>
          <w:rFonts w:ascii="Times New Roman" w:hAnsi="Times New Roman"/>
          <w:b/>
          <w:caps w:val="0"/>
          <w:sz w:val="24"/>
          <w:szCs w:val="24"/>
        </w:rPr>
      </w:pPr>
    </w:p>
    <w:p w:rsidR="005F6320" w:rsidRDefault="005F6320" w:rsidP="00FF51B0">
      <w:pPr>
        <w:pStyle w:val="af0"/>
        <w:spacing w:line="240" w:lineRule="auto"/>
        <w:ind w:firstLine="709"/>
        <w:rPr>
          <w:rFonts w:ascii="Times New Roman" w:hAnsi="Times New Roman"/>
          <w:b/>
          <w:caps w:val="0"/>
          <w:sz w:val="24"/>
          <w:szCs w:val="24"/>
        </w:rPr>
      </w:pPr>
    </w:p>
    <w:p w:rsidR="005F6320" w:rsidRDefault="005F6320" w:rsidP="00FF51B0">
      <w:pPr>
        <w:pStyle w:val="af0"/>
        <w:spacing w:line="240" w:lineRule="auto"/>
        <w:ind w:firstLine="709"/>
        <w:rPr>
          <w:rFonts w:ascii="Times New Roman" w:hAnsi="Times New Roman"/>
          <w:b/>
          <w:caps w:val="0"/>
          <w:sz w:val="24"/>
          <w:szCs w:val="24"/>
        </w:rPr>
      </w:pPr>
    </w:p>
    <w:p w:rsidR="006C7150" w:rsidRDefault="006C7150" w:rsidP="00FF51B0">
      <w:pPr>
        <w:pStyle w:val="af0"/>
        <w:spacing w:line="240" w:lineRule="auto"/>
        <w:ind w:firstLine="709"/>
        <w:rPr>
          <w:rFonts w:ascii="Times New Roman" w:hAnsi="Times New Roman"/>
          <w:b/>
          <w:caps w:val="0"/>
          <w:sz w:val="24"/>
          <w:szCs w:val="24"/>
        </w:rPr>
      </w:pPr>
    </w:p>
    <w:p w:rsidR="000C40EE" w:rsidRPr="000C40EE" w:rsidRDefault="000C40EE" w:rsidP="00FF51B0">
      <w:pPr>
        <w:pStyle w:val="af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 w:val="0"/>
          <w:sz w:val="24"/>
          <w:szCs w:val="24"/>
        </w:rPr>
        <w:t>О</w:t>
      </w:r>
      <w:r w:rsidRPr="000C40EE">
        <w:rPr>
          <w:rFonts w:ascii="Times New Roman" w:hAnsi="Times New Roman"/>
          <w:b/>
          <w:caps w:val="0"/>
          <w:sz w:val="24"/>
          <w:szCs w:val="24"/>
        </w:rPr>
        <w:t>бщие положения</w:t>
      </w:r>
    </w:p>
    <w:p w:rsidR="00D941D6" w:rsidRPr="00FD1BB2" w:rsidRDefault="00D941D6" w:rsidP="00FF51B0">
      <w:pPr>
        <w:pStyle w:val="af0"/>
        <w:spacing w:line="240" w:lineRule="auto"/>
        <w:ind w:firstLine="709"/>
        <w:rPr>
          <w:rFonts w:ascii="Times New Roman" w:hAnsi="Times New Roman"/>
          <w:caps w:val="0"/>
          <w:color w:val="auto"/>
          <w:sz w:val="24"/>
          <w:szCs w:val="24"/>
        </w:rPr>
      </w:pPr>
      <w:r w:rsidRPr="00FD1BB2">
        <w:rPr>
          <w:rFonts w:ascii="Times New Roman" w:hAnsi="Times New Roman"/>
          <w:sz w:val="24"/>
          <w:szCs w:val="24"/>
        </w:rPr>
        <w:t>А</w:t>
      </w:r>
      <w:r w:rsidRPr="00FD1BB2">
        <w:rPr>
          <w:rFonts w:ascii="Times New Roman" w:hAnsi="Times New Roman"/>
          <w:caps w:val="0"/>
          <w:sz w:val="24"/>
          <w:szCs w:val="24"/>
        </w:rPr>
        <w:t xml:space="preserve">даптированная </w:t>
      </w:r>
      <w:r w:rsidRPr="00FD1BB2">
        <w:rPr>
          <w:rFonts w:ascii="Times New Roman" w:hAnsi="Times New Roman"/>
          <w:caps w:val="0"/>
          <w:color w:val="auto"/>
          <w:sz w:val="24"/>
          <w:szCs w:val="24"/>
        </w:rPr>
        <w:t>основная общеобразовательная</w:t>
      </w:r>
      <w:r w:rsidRPr="00FD1BB2">
        <w:rPr>
          <w:rFonts w:ascii="Times New Roman" w:hAnsi="Times New Roman"/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FD1BB2">
        <w:rPr>
          <w:rFonts w:ascii="Times New Roman" w:hAnsi="Times New Roman"/>
          <w:caps w:val="0"/>
          <w:color w:val="auto"/>
          <w:sz w:val="24"/>
          <w:szCs w:val="24"/>
        </w:rPr>
        <w:t xml:space="preserve">далее </w:t>
      </w:r>
      <w:r w:rsidRPr="00FD1BB2">
        <w:rPr>
          <w:rFonts w:ascii="Times New Roman" w:hAnsi="Times New Roman"/>
          <w:sz w:val="24"/>
          <w:szCs w:val="24"/>
        </w:rPr>
        <w:t>–</w:t>
      </w:r>
      <w:r w:rsidRPr="00FD1BB2">
        <w:rPr>
          <w:rFonts w:ascii="Times New Roman" w:hAnsi="Times New Roman"/>
          <w:caps w:val="0"/>
          <w:color w:val="auto"/>
          <w:sz w:val="24"/>
          <w:szCs w:val="24"/>
        </w:rPr>
        <w:t xml:space="preserve">АООП НОО обучающихся с </w:t>
      </w:r>
      <w:r w:rsidRPr="00FD1BB2">
        <w:rPr>
          <w:rFonts w:ascii="Times New Roman" w:hAnsi="Times New Roman"/>
          <w:caps w:val="0"/>
          <w:sz w:val="24"/>
          <w:szCs w:val="24"/>
        </w:rPr>
        <w:t xml:space="preserve">ЗПР) </w:t>
      </w:r>
      <w:r w:rsidRPr="00FD1BB2">
        <w:rPr>
          <w:rFonts w:ascii="Times New Roman" w:hAnsi="Times New Roman"/>
          <w:sz w:val="24"/>
          <w:szCs w:val="24"/>
        </w:rPr>
        <w:t xml:space="preserve">– </w:t>
      </w:r>
      <w:r w:rsidRPr="00FD1BB2">
        <w:rPr>
          <w:rFonts w:ascii="Times New Roman" w:hAnsi="Times New Roman"/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="001850E9">
        <w:rPr>
          <w:rFonts w:ascii="Times New Roman" w:hAnsi="Times New Roman"/>
          <w:caps w:val="0"/>
          <w:sz w:val="24"/>
          <w:szCs w:val="24"/>
        </w:rPr>
        <w:t xml:space="preserve"> </w:t>
      </w:r>
      <w:r w:rsidRPr="00FD1BB2">
        <w:rPr>
          <w:rFonts w:ascii="Times New Roman" w:hAnsi="Times New Roman"/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FD1BB2">
        <w:rPr>
          <w:rFonts w:ascii="Times New Roman" w:hAnsi="Times New Roman"/>
          <w:sz w:val="24"/>
          <w:szCs w:val="24"/>
        </w:rPr>
        <w:t>,</w:t>
      </w:r>
      <w:r w:rsidRPr="00FD1BB2">
        <w:rPr>
          <w:rFonts w:ascii="Times New Roman" w:hAnsi="Times New Roman"/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FD1BB2">
        <w:rPr>
          <w:rFonts w:ascii="Times New Roman" w:hAnsi="Times New Roman"/>
          <w:sz w:val="24"/>
          <w:szCs w:val="24"/>
        </w:rPr>
        <w:t>.</w:t>
      </w:r>
      <w:r w:rsidR="006251C2">
        <w:rPr>
          <w:rFonts w:ascii="Times New Roman" w:hAnsi="Times New Roman"/>
          <w:caps w:val="0"/>
          <w:color w:val="auto"/>
          <w:sz w:val="24"/>
          <w:szCs w:val="24"/>
        </w:rPr>
        <w:t xml:space="preserve"> </w:t>
      </w:r>
    </w:p>
    <w:p w:rsidR="00D941D6" w:rsidRDefault="00D941D6" w:rsidP="00FF51B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D1BB2">
        <w:rPr>
          <w:rFonts w:ascii="Times New Roman" w:hAnsi="Times New Roman"/>
          <w:caps w:val="0"/>
          <w:color w:val="auto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FD1BB2">
        <w:rPr>
          <w:rFonts w:ascii="Times New Roman" w:hAnsi="Times New Roman"/>
          <w:sz w:val="24"/>
          <w:szCs w:val="24"/>
        </w:rPr>
        <w:t xml:space="preserve">ФГОС НОО </w:t>
      </w:r>
      <w:r w:rsidRPr="00FD1BB2">
        <w:rPr>
          <w:rFonts w:ascii="Times New Roman" w:hAnsi="Times New Roman"/>
          <w:caps w:val="0"/>
          <w:sz w:val="24"/>
          <w:szCs w:val="24"/>
        </w:rPr>
        <w:t>обучающихся с</w:t>
      </w:r>
      <w:r w:rsidRPr="00FD1BB2">
        <w:rPr>
          <w:rFonts w:ascii="Times New Roman" w:hAnsi="Times New Roman"/>
          <w:sz w:val="24"/>
          <w:szCs w:val="24"/>
        </w:rPr>
        <w:t xml:space="preserve"> ОВЗ</w:t>
      </w:r>
      <w:r w:rsidRPr="00FD1BB2">
        <w:rPr>
          <w:rFonts w:ascii="Times New Roman" w:hAnsi="Times New Roman"/>
          <w:caps w:val="0"/>
          <w:color w:val="auto"/>
          <w:sz w:val="24"/>
          <w:szCs w:val="24"/>
        </w:rPr>
        <w:t xml:space="preserve">), </w:t>
      </w:r>
      <w:r w:rsidRPr="00FD1BB2">
        <w:rPr>
          <w:rFonts w:ascii="Times New Roman" w:hAnsi="Times New Roman"/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Pr="00FD1BB2">
        <w:rPr>
          <w:rFonts w:ascii="Times New Roman" w:hAnsi="Times New Roman"/>
          <w:sz w:val="24"/>
          <w:szCs w:val="24"/>
        </w:rPr>
        <w:t xml:space="preserve">АООП НОО </w:t>
      </w:r>
      <w:r w:rsidRPr="00FD1BB2">
        <w:rPr>
          <w:rFonts w:ascii="Times New Roman" w:hAnsi="Times New Roman"/>
          <w:caps w:val="0"/>
          <w:color w:val="auto"/>
          <w:sz w:val="24"/>
          <w:szCs w:val="24"/>
        </w:rPr>
        <w:t>обучающихся с</w:t>
      </w:r>
      <w:r w:rsidRPr="00FD1BB2">
        <w:rPr>
          <w:rFonts w:ascii="Times New Roman" w:hAnsi="Times New Roman"/>
          <w:color w:val="auto"/>
          <w:sz w:val="24"/>
          <w:szCs w:val="24"/>
        </w:rPr>
        <w:t xml:space="preserve"> ЗПР.</w:t>
      </w:r>
    </w:p>
    <w:p w:rsidR="00062463" w:rsidRPr="00FD1BB2" w:rsidRDefault="00062463" w:rsidP="00FF51B0">
      <w:pPr>
        <w:pStyle w:val="af0"/>
        <w:spacing w:line="240" w:lineRule="auto"/>
        <w:ind w:firstLine="709"/>
        <w:rPr>
          <w:rFonts w:ascii="Times New Roman" w:hAnsi="Times New Roman"/>
          <w:caps w:val="0"/>
          <w:color w:val="auto"/>
          <w:sz w:val="24"/>
          <w:szCs w:val="24"/>
        </w:rPr>
      </w:pPr>
    </w:p>
    <w:p w:rsidR="00D941D6" w:rsidRPr="00FD1BB2" w:rsidRDefault="00D941D6" w:rsidP="00FF51B0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117510" w:rsidRPr="00FD1BB2" w:rsidRDefault="00D941D6" w:rsidP="00FF51B0">
      <w:pPr>
        <w:spacing w:after="0" w:line="240" w:lineRule="auto"/>
        <w:ind w:firstLine="708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FD1BB2">
        <w:rPr>
          <w:rStyle w:val="af3"/>
          <w:rFonts w:ascii="Times New Roman" w:hAnsi="Times New Roman" w:cs="Times New Roman"/>
          <w:b w:val="0"/>
          <w:sz w:val="24"/>
          <w:szCs w:val="24"/>
        </w:rPr>
        <w:t>Структура АООП НОО обучающихся с ЗПР включает целевой, содержательный и организационный разделы.</w:t>
      </w:r>
    </w:p>
    <w:p w:rsidR="00117510" w:rsidRPr="00FF51B0" w:rsidRDefault="00D941D6" w:rsidP="00FF51B0">
      <w:pPr>
        <w:spacing w:after="0" w:line="240" w:lineRule="auto"/>
        <w:ind w:firstLine="708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FF51B0">
        <w:rPr>
          <w:rStyle w:val="af3"/>
          <w:rFonts w:ascii="Times New Roman" w:hAnsi="Times New Roman" w:cs="Times New Roman"/>
          <w:b w:val="0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 обучающихся с ЗПР образовательной организацией, а также способы определения достижения этих целей и результатов.</w:t>
      </w:r>
      <w:r w:rsidR="003338D4" w:rsidRPr="00FF51B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Включает: </w:t>
      </w:r>
    </w:p>
    <w:p w:rsidR="00795256" w:rsidRPr="00FF51B0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="003338D4"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ояснительн</w:t>
      </w:r>
      <w:r w:rsidR="003338D4"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ую</w:t>
      </w: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записк</w:t>
      </w:r>
      <w:r w:rsidR="003338D4"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у;</w:t>
      </w:r>
    </w:p>
    <w:p w:rsidR="00795256" w:rsidRPr="00FF51B0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="003338D4"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ланируемые     результаты       освоения обучающимися с ЗПР </w:t>
      </w:r>
    </w:p>
    <w:p w:rsidR="00795256" w:rsidRPr="00FF51B0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адаптированной основной общеобразовательной программы начального </w:t>
      </w:r>
    </w:p>
    <w:p w:rsidR="00795256" w:rsidRPr="00FF51B0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общего образования</w:t>
      </w:r>
      <w:r w:rsidR="003338D4"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795256" w:rsidRPr="00FF51B0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="003338D4"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</w:t>
      </w: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истем</w:t>
      </w:r>
      <w:r w:rsidR="003338D4"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оценки достижения обучающимися планируемых</w:t>
      </w:r>
    </w:p>
    <w:p w:rsidR="00795256" w:rsidRPr="00FF51B0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результатов освоения адаптированной основной общеобразовательной</w:t>
      </w:r>
    </w:p>
    <w:p w:rsidR="00795256" w:rsidRPr="00FF51B0" w:rsidRDefault="00795256" w:rsidP="00FF51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программы начального общего образования с ЗПР</w:t>
      </w:r>
      <w:r w:rsidR="003338D4" w:rsidRPr="00FF51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C7150" w:rsidRDefault="003338D4" w:rsidP="00FF51B0">
      <w:pPr>
        <w:pStyle w:val="2"/>
        <w:spacing w:before="0" w:line="240" w:lineRule="auto"/>
        <w:ind w:firstLine="708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51B0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FF51B0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метапредметных</w:t>
      </w:r>
      <w:proofErr w:type="spellEnd"/>
      <w:r w:rsidRPr="00FF51B0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предметных результатов</w:t>
      </w:r>
      <w:r w:rsidR="008A2855" w:rsidRPr="00FF51B0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8A2855" w:rsidRPr="00FF51B0" w:rsidRDefault="008A2855" w:rsidP="00FF51B0">
      <w:pPr>
        <w:pStyle w:val="2"/>
        <w:spacing w:before="0" w:line="240" w:lineRule="auto"/>
        <w:ind w:firstLine="708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51B0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>Включает:</w:t>
      </w:r>
    </w:p>
    <w:p w:rsidR="003338D4" w:rsidRPr="00FF51B0" w:rsidRDefault="003338D4" w:rsidP="00FF51B0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51B0">
        <w:rPr>
          <w:rFonts w:ascii="Times New Roman" w:hAnsi="Times New Roman" w:cs="Times New Roman"/>
          <w:color w:val="auto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3338D4" w:rsidRPr="00FF51B0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1B0">
        <w:rPr>
          <w:rFonts w:ascii="Times New Roman" w:hAnsi="Times New Roman" w:cs="Times New Roman"/>
          <w:sz w:val="24"/>
          <w:szCs w:val="24"/>
        </w:rPr>
        <w:t>программу формирования УУД;</w:t>
      </w:r>
    </w:p>
    <w:p w:rsidR="003338D4" w:rsidRPr="00FF51B0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1B0">
        <w:rPr>
          <w:rFonts w:ascii="Times New Roman" w:hAnsi="Times New Roman" w:cs="Times New Roman"/>
          <w:sz w:val="24"/>
          <w:szCs w:val="24"/>
        </w:rPr>
        <w:t>программу коррекционной работы;</w:t>
      </w:r>
    </w:p>
    <w:p w:rsidR="003338D4" w:rsidRPr="00FF51B0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1B0">
        <w:rPr>
          <w:rFonts w:ascii="Times New Roman" w:hAnsi="Times New Roman" w:cs="Times New Roman"/>
          <w:sz w:val="24"/>
          <w:szCs w:val="24"/>
        </w:rPr>
        <w:t>программу воспитания.</w:t>
      </w:r>
    </w:p>
    <w:p w:rsidR="00117510" w:rsidRPr="00FF51B0" w:rsidRDefault="00117510" w:rsidP="00FF51B0">
      <w:pPr>
        <w:pStyle w:val="2"/>
        <w:spacing w:before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51B0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</w:p>
    <w:p w:rsidR="00117510" w:rsidRPr="00FF51B0" w:rsidRDefault="00117510" w:rsidP="00FF51B0">
      <w:pPr>
        <w:pStyle w:val="2"/>
        <w:spacing w:before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51B0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Организационный раздел включает:</w:t>
      </w:r>
    </w:p>
    <w:p w:rsidR="003338D4" w:rsidRPr="00FF51B0" w:rsidRDefault="003338D4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1B0">
        <w:rPr>
          <w:rFonts w:ascii="Times New Roman" w:hAnsi="Times New Roman" w:cs="Times New Roman"/>
          <w:sz w:val="24"/>
          <w:szCs w:val="24"/>
        </w:rPr>
        <w:t>учебные планы начального общего образования обучающихся с ЗПР;</w:t>
      </w:r>
    </w:p>
    <w:p w:rsidR="003338D4" w:rsidRPr="00FF51B0" w:rsidRDefault="003338D4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1B0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3338D4" w:rsidRPr="00FF51B0" w:rsidRDefault="003338D4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1B0"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117510" w:rsidRPr="00FD1BB2" w:rsidRDefault="00117510" w:rsidP="00FF51B0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117510" w:rsidRPr="00FD1BB2" w:rsidRDefault="00117510" w:rsidP="00FF51B0">
      <w:pPr>
        <w:pStyle w:val="af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D1BB2">
        <w:rPr>
          <w:rFonts w:ascii="Times New Roman" w:hAnsi="Times New Roman"/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FD1BB2">
        <w:rPr>
          <w:rFonts w:ascii="Times New Roman" w:hAnsi="Times New Roman"/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FD1BB2">
        <w:rPr>
          <w:rFonts w:ascii="Times New Roman" w:hAnsi="Times New Roman"/>
          <w:caps w:val="0"/>
          <w:color w:val="auto"/>
          <w:kern w:val="28"/>
          <w:sz w:val="24"/>
          <w:szCs w:val="24"/>
        </w:rPr>
        <w:t xml:space="preserve"> обучающихся</w:t>
      </w:r>
      <w:r w:rsidR="0098751C">
        <w:rPr>
          <w:rFonts w:ascii="Times New Roman" w:hAnsi="Times New Roman"/>
          <w:caps w:val="0"/>
          <w:color w:val="auto"/>
          <w:kern w:val="28"/>
          <w:sz w:val="24"/>
          <w:szCs w:val="24"/>
        </w:rPr>
        <w:t xml:space="preserve"> </w:t>
      </w:r>
      <w:r w:rsidRPr="00FD1BB2">
        <w:rPr>
          <w:rFonts w:ascii="Times New Roman" w:hAnsi="Times New Roman"/>
          <w:caps w:val="0"/>
          <w:color w:val="auto"/>
          <w:kern w:val="28"/>
          <w:sz w:val="24"/>
          <w:szCs w:val="24"/>
        </w:rPr>
        <w:t xml:space="preserve">с ЗПР заложены дифференцированный и </w:t>
      </w:r>
      <w:proofErr w:type="spellStart"/>
      <w:r w:rsidRPr="00FD1BB2">
        <w:rPr>
          <w:rFonts w:ascii="Times New Roman" w:hAnsi="Times New Roman"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FD1BB2">
        <w:rPr>
          <w:rFonts w:ascii="Times New Roman" w:hAnsi="Times New Roman"/>
          <w:caps w:val="0"/>
          <w:color w:val="auto"/>
          <w:kern w:val="28"/>
          <w:sz w:val="24"/>
          <w:szCs w:val="24"/>
        </w:rPr>
        <w:t xml:space="preserve"> подходы.</w:t>
      </w:r>
    </w:p>
    <w:p w:rsidR="00E34D8C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Дифференцированный подход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 разработке и реализации АООП НОО 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lastRenderedPageBreak/>
        <w:t xml:space="preserve">необходимость создания и реализации разных вариантов АООП НОО 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>обучающихся с ЗПР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, в том числе и на основе индивидуального учебного плана. 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Варианты АООП НОО 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обучающихся с ЗПР 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FD1BB2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к:</w:t>
      </w:r>
    </w:p>
    <w:p w:rsidR="00117510" w:rsidRPr="00FD1BB2" w:rsidRDefault="00117510" w:rsidP="00F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>структуре АООП НОО;</w:t>
      </w:r>
    </w:p>
    <w:p w:rsidR="00117510" w:rsidRPr="00FD1BB2" w:rsidRDefault="00117510" w:rsidP="00F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условиям реализации АООП НОО; </w:t>
      </w:r>
    </w:p>
    <w:p w:rsidR="00117510" w:rsidRPr="00FD1BB2" w:rsidRDefault="00117510" w:rsidP="00F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>результатам освоения АООП НОО.</w:t>
      </w:r>
    </w:p>
    <w:p w:rsidR="00117510" w:rsidRPr="00FD1BB2" w:rsidRDefault="00117510" w:rsidP="00F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>разнообразие содержания, предоставляя обучающимся</w:t>
      </w:r>
      <w:r w:rsidRPr="00FD1BB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FD1BB2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Деятельностный</w:t>
      </w:r>
      <w:proofErr w:type="spellEnd"/>
      <w:r w:rsidRPr="00FD1BB2">
        <w:rPr>
          <w:rFonts w:ascii="Times New Roman" w:hAnsi="Times New Roman" w:cs="Times New Roman"/>
          <w:i/>
          <w:kern w:val="28"/>
          <w:sz w:val="24"/>
          <w:szCs w:val="24"/>
        </w:rPr>
        <w:t xml:space="preserve"> подход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117510" w:rsidRPr="00FD1BB2" w:rsidRDefault="00117510" w:rsidP="00FF51B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FD1BB2">
        <w:rPr>
          <w:rFonts w:ascii="Times New Roman" w:hAnsi="Times New Roman" w:cs="Times New Roman"/>
          <w:kern w:val="28"/>
          <w:sz w:val="24"/>
          <w:szCs w:val="24"/>
        </w:rPr>
        <w:t>Деятельностный</w:t>
      </w:r>
      <w:proofErr w:type="spellEnd"/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FD1BB2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В контексте разработки АООП НОО обучающихся с ЗПР реализация </w:t>
      </w:r>
      <w:proofErr w:type="spellStart"/>
      <w:r w:rsidRPr="00FD1BB2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 подхода обеспечивает:</w:t>
      </w:r>
    </w:p>
    <w:p w:rsidR="00117510" w:rsidRPr="00FD1BB2" w:rsidRDefault="00117510" w:rsidP="00FF51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117510" w:rsidRPr="00FD1BB2" w:rsidRDefault="00117510" w:rsidP="00FF51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117510" w:rsidRPr="00FD1BB2" w:rsidRDefault="00117510" w:rsidP="00FF51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117510" w:rsidRPr="00FD1BB2" w:rsidRDefault="00117510" w:rsidP="00FF51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В основу </w:t>
      </w:r>
      <w:r w:rsidRPr="00FD1BB2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формирования АООП НОО 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обучающихся с ЗПР положены следующие </w:t>
      </w:r>
      <w:r w:rsidRPr="00FD1BB2">
        <w:rPr>
          <w:rFonts w:ascii="Times New Roman" w:hAnsi="Times New Roman" w:cs="Times New Roman"/>
          <w:b/>
          <w:kern w:val="28"/>
          <w:sz w:val="24"/>
          <w:szCs w:val="24"/>
        </w:rPr>
        <w:t>принципы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D941D6" w:rsidRPr="00062463" w:rsidRDefault="00117510" w:rsidP="00FF51B0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>принцип коррекционной направленн</w:t>
      </w:r>
      <w:r w:rsidR="00062463">
        <w:rPr>
          <w:rFonts w:ascii="Times New Roman" w:hAnsi="Times New Roman" w:cs="Times New Roman"/>
          <w:kern w:val="28"/>
          <w:sz w:val="24"/>
          <w:szCs w:val="24"/>
        </w:rPr>
        <w:t>ости образовательного процесса;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онтогенетический принцип; 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lastRenderedPageBreak/>
        <w:t>образования, что обеспечивает непрерывность образования обучающихся с задержкой психического развития;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117510" w:rsidRPr="00FD1BB2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принцип переноса усвоенных знаний, умений, и </w:t>
      </w:r>
      <w:proofErr w:type="gramStart"/>
      <w:r w:rsidRPr="00FD1BB2">
        <w:rPr>
          <w:rFonts w:ascii="Times New Roman" w:hAnsi="Times New Roman" w:cs="Times New Roman"/>
          <w:kern w:val="28"/>
          <w:sz w:val="24"/>
          <w:szCs w:val="24"/>
        </w:rPr>
        <w:t>навыков</w:t>
      </w:r>
      <w:proofErr w:type="gramEnd"/>
      <w:r w:rsidRPr="00FD1BB2">
        <w:rPr>
          <w:rFonts w:ascii="Times New Roman" w:hAnsi="Times New Roman" w:cs="Times New Roman"/>
          <w:kern w:val="28"/>
          <w:sz w:val="24"/>
          <w:szCs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117510" w:rsidRDefault="001175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• </w:t>
      </w:r>
      <w:r w:rsidRPr="00FD1BB2">
        <w:rPr>
          <w:rFonts w:ascii="Times New Roman" w:hAnsi="Times New Roman" w:cs="Times New Roman"/>
          <w:kern w:val="28"/>
          <w:sz w:val="24"/>
          <w:szCs w:val="24"/>
        </w:rPr>
        <w:t>принцип сотрудничества с семьей.</w:t>
      </w:r>
    </w:p>
    <w:p w:rsidR="00062463" w:rsidRPr="00FD1BB2" w:rsidRDefault="00062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C40EE" w:rsidRDefault="000C40EE" w:rsidP="000C40EE">
      <w:pPr>
        <w:pStyle w:val="14TexstOSNOVA1012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0C40EE" w:rsidRDefault="000C40EE" w:rsidP="000C40EE">
      <w:pPr>
        <w:pStyle w:val="14TexstOSNOVA1012"/>
        <w:numPr>
          <w:ilvl w:val="1"/>
          <w:numId w:val="4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38D4" w:rsidRDefault="001C4EBC" w:rsidP="00FF51B0">
      <w:pPr>
        <w:pStyle w:val="14TexstOSNOVA1012"/>
        <w:spacing w:line="240" w:lineRule="auto"/>
        <w:ind w:firstLine="709"/>
        <w:rPr>
          <w:rStyle w:val="af1"/>
          <w:rFonts w:ascii="Times New Roman" w:hAnsi="Times New Roman"/>
          <w:caps w:val="0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Цель реализации АООП НОО обучающихся с ЗПР</w:t>
      </w:r>
      <w:r w:rsidR="005F6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 xml:space="preserve">Цель реализации ФАОП НОО обучающихся с ЗПР: обеспечение выполнения требований </w:t>
      </w:r>
      <w:hyperlink r:id="rId9" w:history="1">
        <w:r w:rsidRPr="003338D4">
          <w:rPr>
            <w:rStyle w:val="ab"/>
            <w:rFonts w:ascii="Times New Roman" w:hAnsi="Times New Roman"/>
            <w:sz w:val="24"/>
            <w:szCs w:val="24"/>
          </w:rPr>
          <w:t>ФГОС</w:t>
        </w:r>
      </w:hyperlink>
      <w:r w:rsidRPr="003338D4">
        <w:rPr>
          <w:rFonts w:ascii="Times New Roman" w:hAnsi="Times New Roman" w:cs="Times New Roman"/>
          <w:sz w:val="24"/>
          <w:szCs w:val="24"/>
        </w:rPr>
        <w:t xml:space="preserve">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ФАОП НОО для обучающихся с ЗПР,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 xml:space="preserve">выявление и развитие возможностей и </w:t>
      </w:r>
      <w:proofErr w:type="gramStart"/>
      <w:r w:rsidRPr="003338D4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3338D4">
        <w:rPr>
          <w:rFonts w:ascii="Times New Roman" w:hAnsi="Times New Roman" w:cs="Times New Roman"/>
          <w:sz w:val="24"/>
          <w:szCs w:val="24"/>
        </w:rPr>
        <w:t xml:space="preserve"> обучающихся с ЗПР через организацию их общественно полезной деятельности, проведения спортивно-оздоровительной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других соревнований;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338D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338D4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>предоставление обучающимся с ЗПР возможности для эффективной самостоятельной работы;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3338D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3338D4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D4">
        <w:rPr>
          <w:rFonts w:ascii="Times New Roman" w:hAnsi="Times New Roman" w:cs="Times New Roman"/>
          <w:sz w:val="24"/>
          <w:szCs w:val="24"/>
        </w:rPr>
        <w:lastRenderedPageBreak/>
        <w:t>включение обучающихся в процессы познания и преобразования внешкольной социальной среды (района, города).</w:t>
      </w:r>
    </w:p>
    <w:p w:rsidR="003338D4" w:rsidRPr="003338D4" w:rsidRDefault="003338D4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F3F" w:rsidRPr="00900F3F" w:rsidRDefault="00900F3F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900F3F">
        <w:rPr>
          <w:rFonts w:ascii="Times New Roman" w:hAnsi="Times New Roman" w:cs="Times New Roman"/>
          <w:b/>
          <w:sz w:val="24"/>
          <w:szCs w:val="24"/>
          <w:u w:color="000000"/>
        </w:rPr>
        <w:t>Общая характери</w:t>
      </w:r>
      <w:r>
        <w:rPr>
          <w:rFonts w:ascii="Times New Roman" w:hAnsi="Times New Roman" w:cs="Times New Roman"/>
          <w:b/>
          <w:sz w:val="24"/>
          <w:szCs w:val="24"/>
          <w:u w:color="000000"/>
        </w:rPr>
        <w:t>стика</w:t>
      </w:r>
    </w:p>
    <w:p w:rsidR="001C4EBC" w:rsidRPr="00FD1BB2" w:rsidRDefault="001C4EBC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</w:t>
      </w:r>
      <w:r w:rsidRPr="00FF51B0">
        <w:rPr>
          <w:rFonts w:ascii="Times New Roman" w:hAnsi="Times New Roman" w:cs="Times New Roman"/>
          <w:sz w:val="24"/>
          <w:szCs w:val="24"/>
          <w:u w:color="000000"/>
        </w:rPr>
        <w:t>(вариант 7.1.)</w:t>
      </w:r>
      <w:r w:rsidRPr="00FD1BB2">
        <w:rPr>
          <w:rFonts w:ascii="Times New Roman" w:hAnsi="Times New Roman" w:cs="Times New Roman"/>
          <w:sz w:val="24"/>
          <w:szCs w:val="24"/>
          <w:u w:color="000000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</w:t>
      </w:r>
      <w:proofErr w:type="gramStart"/>
      <w:r w:rsidRPr="00FD1BB2">
        <w:rPr>
          <w:rFonts w:ascii="Times New Roman" w:hAnsi="Times New Roman" w:cs="Times New Roman"/>
          <w:sz w:val="24"/>
          <w:szCs w:val="24"/>
          <w:u w:color="000000"/>
        </w:rPr>
        <w:t>к структуре</w:t>
      </w:r>
      <w:proofErr w:type="gramEnd"/>
      <w:r w:rsidRPr="00FD1BB2">
        <w:rPr>
          <w:rFonts w:ascii="Times New Roman" w:hAnsi="Times New Roman" w:cs="Times New Roman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Pr="00FD1BB2">
        <w:rPr>
          <w:rFonts w:ascii="Times New Roman" w:hAnsi="Times New Roman" w:cs="Times New Roman"/>
          <w:sz w:val="24"/>
          <w:szCs w:val="24"/>
        </w:rPr>
        <w:t>условиям ее реализации и результатам освоения.</w:t>
      </w:r>
    </w:p>
    <w:p w:rsidR="001C4EBC" w:rsidRPr="00FD1BB2" w:rsidRDefault="001C4EBC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1C4EBC" w:rsidRPr="00FD1BB2" w:rsidRDefault="001C4EBC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удовлетворение </w:t>
      </w:r>
      <w:r w:rsidR="00F40231" w:rsidRPr="00FD1BB2">
        <w:rPr>
          <w:rFonts w:ascii="Times New Roman" w:hAnsi="Times New Roman" w:cs="Times New Roman"/>
          <w:sz w:val="24"/>
          <w:szCs w:val="24"/>
        </w:rPr>
        <w:t>особых образовательных потребностей,</w:t>
      </w:r>
      <w:r w:rsidRPr="00FD1BB2">
        <w:rPr>
          <w:rFonts w:ascii="Times New Roman" w:hAnsi="Times New Roman" w:cs="Times New Roman"/>
          <w:sz w:val="24"/>
          <w:szCs w:val="24"/>
        </w:rPr>
        <w:t xml:space="preserve">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FD1BB2">
        <w:rPr>
          <w:rFonts w:ascii="Times New Roman" w:hAnsi="Times New Roman" w:cs="Times New Roman"/>
          <w:sz w:val="24"/>
          <w:szCs w:val="24"/>
          <w:u w:color="000000"/>
        </w:rPr>
        <w:t>для каждого обучающегося определяется с учетом его особых образовательных потребностей на основе рекомендаций ПМПК, ИПР.</w:t>
      </w:r>
    </w:p>
    <w:p w:rsidR="001C4EBC" w:rsidRPr="00FD1BB2" w:rsidRDefault="001C4EBC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1C4EBC" w:rsidRPr="00FD1BB2" w:rsidRDefault="001C4EBC" w:rsidP="00FF51B0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1BB2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1C4EBC" w:rsidRPr="00FD1BB2" w:rsidRDefault="001C4EBC" w:rsidP="00FF51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D1BB2">
        <w:rPr>
          <w:rFonts w:ascii="Times New Roman" w:hAnsi="Times New Roman" w:cs="Times New Roman"/>
          <w:color w:val="auto"/>
          <w:sz w:val="24"/>
          <w:szCs w:val="24"/>
        </w:rPr>
        <w:t>Обучающиеся с ЗПР—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1C4EBC" w:rsidRPr="00FD1BB2" w:rsidRDefault="001C4EBC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FD1BB2">
        <w:rPr>
          <w:rFonts w:ascii="Times New Roman" w:hAnsi="Times New Roman" w:cs="Times New Roman"/>
          <w:sz w:val="24"/>
          <w:szCs w:val="24"/>
        </w:rPr>
        <w:t>ЗПР –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="005B3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1C4EBC" w:rsidRPr="00FD1BB2" w:rsidRDefault="001C4EBC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</w:t>
      </w:r>
      <w:r w:rsidRPr="00FD1BB2">
        <w:rPr>
          <w:rFonts w:ascii="Times New Roman" w:hAnsi="Times New Roman" w:cs="Times New Roman"/>
          <w:sz w:val="24"/>
          <w:szCs w:val="24"/>
        </w:rPr>
        <w:lastRenderedPageBreak/>
        <w:t xml:space="preserve">неравномерное становление познавательной деятельности, трудности произвольной </w:t>
      </w:r>
      <w:r w:rsidR="00F40231" w:rsidRPr="00FD1BB2">
        <w:rPr>
          <w:rFonts w:ascii="Times New Roman" w:hAnsi="Times New Roman" w:cs="Times New Roman"/>
          <w:sz w:val="24"/>
          <w:szCs w:val="24"/>
        </w:rPr>
        <w:t>само регуляции</w:t>
      </w:r>
      <w:r w:rsidRPr="00FD1BB2">
        <w:rPr>
          <w:rFonts w:ascii="Times New Roman" w:hAnsi="Times New Roman" w:cs="Times New Roman"/>
          <w:sz w:val="24"/>
          <w:szCs w:val="24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1C4EBC" w:rsidRPr="00FD1BB2" w:rsidRDefault="001C4EBC" w:rsidP="00FF51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D1BB2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1C4EBC" w:rsidRPr="00FD1BB2" w:rsidRDefault="001C4EBC" w:rsidP="00FF51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D1BB2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1C4EBC" w:rsidRPr="00FD1BB2" w:rsidRDefault="001C4EBC" w:rsidP="00FF51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1C4EBC" w:rsidRPr="00FD1BB2" w:rsidRDefault="001C4EBC" w:rsidP="00FF51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D1BB2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7.1) могут быть представлены следующим образом.</w:t>
      </w:r>
    </w:p>
    <w:p w:rsidR="001C4EBC" w:rsidRPr="00FD1BB2" w:rsidRDefault="001C4EBC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r w:rsidR="00F40231" w:rsidRPr="00FD1BB2">
        <w:rPr>
          <w:rFonts w:ascii="Times New Roman" w:hAnsi="Times New Roman" w:cs="Times New Roman"/>
          <w:sz w:val="24"/>
          <w:szCs w:val="24"/>
        </w:rPr>
        <w:t>само регуляции</w:t>
      </w:r>
      <w:r w:rsidRPr="00FD1BB2">
        <w:rPr>
          <w:rFonts w:ascii="Times New Roman" w:hAnsi="Times New Roman" w:cs="Times New Roman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устойчивость форм адаптивного поведения.</w:t>
      </w:r>
    </w:p>
    <w:p w:rsidR="001C4EBC" w:rsidRPr="00FD1BB2" w:rsidRDefault="001C4EBC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ЗПР</w:t>
      </w:r>
    </w:p>
    <w:p w:rsidR="00900F3F" w:rsidRPr="00900F3F" w:rsidRDefault="00900F3F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свое отражение в структуре и содержании образования. Наряду с этим современные научные представления об особенностях психофизического развития </w:t>
      </w:r>
      <w:proofErr w:type="gramStart"/>
      <w:r w:rsidRPr="00900F3F">
        <w:rPr>
          <w:rFonts w:ascii="Times New Roman" w:hAnsi="Times New Roman" w:cs="Times New Roman"/>
          <w:sz w:val="24"/>
          <w:szCs w:val="24"/>
        </w:rPr>
        <w:t>разных групп</w:t>
      </w:r>
      <w:proofErr w:type="gramEnd"/>
      <w:r w:rsidRPr="00900F3F">
        <w:rPr>
          <w:rFonts w:ascii="Times New Roman" w:hAnsi="Times New Roman" w:cs="Times New Roman"/>
          <w:sz w:val="24"/>
          <w:szCs w:val="24"/>
        </w:rPr>
        <w:t xml:space="preserve"> обучающихся позволяют выделить образовательные потребности, как общие для всех обучающихся с ОВЗ, так и специфические.</w:t>
      </w:r>
    </w:p>
    <w:p w:rsidR="00900F3F" w:rsidRPr="00900F3F" w:rsidRDefault="00900F3F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 xml:space="preserve">получение специальной помощи средствами образования сразу же после выявления </w:t>
      </w:r>
      <w:r w:rsidRPr="00900F3F">
        <w:rPr>
          <w:rFonts w:ascii="Times New Roman" w:hAnsi="Times New Roman" w:cs="Times New Roman"/>
          <w:sz w:val="24"/>
          <w:szCs w:val="24"/>
        </w:rPr>
        <w:lastRenderedPageBreak/>
        <w:t>первичного нарушения развития;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психологическое сопровождение, оптимизирующее взаимодействие обучающегося с педагогическими работниками и одноклассниками;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900F3F" w:rsidRPr="00900F3F" w:rsidRDefault="00900F3F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Для обучающихся с ЗПР, осваивающих ФАОП НОО (вариант 7.1), характерны следующие специфические образовательные потребности: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ЦНС и </w:t>
      </w:r>
      <w:proofErr w:type="spellStart"/>
      <w:r w:rsidRPr="00900F3F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900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F3F">
        <w:rPr>
          <w:rFonts w:ascii="Times New Roman" w:hAnsi="Times New Roman" w:cs="Times New Roman"/>
          <w:sz w:val="24"/>
          <w:szCs w:val="24"/>
        </w:rPr>
        <w:t>психических процессов</w:t>
      </w:r>
      <w:proofErr w:type="gramEnd"/>
      <w:r w:rsidRPr="00900F3F">
        <w:rPr>
          <w:rFonts w:ascii="Times New Roman" w:hAnsi="Times New Roman" w:cs="Times New Roman"/>
          <w:sz w:val="24"/>
          <w:szCs w:val="24"/>
        </w:rPr>
        <w:t xml:space="preserve"> обучающихся с ЗПР (быстрой истощаемости, низкой работоспособности, пониженного общего тонуса);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 xml:space="preserve">комплексное сопровождение, направленное на компенсацию дефицитов эмоционального развития, формирование осознанной </w:t>
      </w:r>
      <w:proofErr w:type="spellStart"/>
      <w:r w:rsidRPr="00900F3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00F3F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("пошаговом"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</w:t>
      </w:r>
      <w:r w:rsidR="006C7150" w:rsidRPr="00900F3F">
        <w:rPr>
          <w:rFonts w:ascii="Times New Roman" w:hAnsi="Times New Roman" w:cs="Times New Roman"/>
          <w:sz w:val="24"/>
          <w:szCs w:val="24"/>
        </w:rPr>
        <w:t>для разных групп,</w:t>
      </w:r>
      <w:r w:rsidRPr="00900F3F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 xml:space="preserve">профилактика и коррекция социокультурной и школьной </w:t>
      </w:r>
      <w:proofErr w:type="spellStart"/>
      <w:r w:rsidRPr="00900F3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00F3F">
        <w:rPr>
          <w:rFonts w:ascii="Times New Roman" w:hAnsi="Times New Roman" w:cs="Times New Roman"/>
          <w:sz w:val="24"/>
          <w:szCs w:val="24"/>
        </w:rPr>
        <w:t>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900F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0F3F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обучающихся, уровня и динамики психофизического развития;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00F3F" w:rsidRPr="00900F3F" w:rsidRDefault="00900F3F" w:rsidP="00FF51B0">
      <w:pPr>
        <w:pStyle w:val="ConsPlusNormal"/>
        <w:ind w:right="1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специальное обучение "переносу" сформированных знаний и умений в новые ситуации взаимодействия с действительностью;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900F3F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900F3F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</w:t>
      </w:r>
      <w:r w:rsidRPr="00900F3F">
        <w:rPr>
          <w:rFonts w:ascii="Times New Roman" w:hAnsi="Times New Roman" w:cs="Times New Roman"/>
          <w:sz w:val="24"/>
          <w:szCs w:val="24"/>
        </w:rPr>
        <w:lastRenderedPageBreak/>
        <w:t>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00F3F" w:rsidRPr="00900F3F" w:rsidRDefault="00900F3F" w:rsidP="00FF5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F3F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 (законными представителями), активизация ресурсов семьи для формирования социально активной позиции, нравственных и общекультурных ценностей).</w:t>
      </w:r>
    </w:p>
    <w:p w:rsidR="00900F3F" w:rsidRPr="00900F3F" w:rsidRDefault="00900F3F" w:rsidP="00FF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Pr="00FF51B0" w:rsidRDefault="005B302F" w:rsidP="00FF51B0">
      <w:pPr>
        <w:pStyle w:val="1"/>
        <w:numPr>
          <w:ilvl w:val="1"/>
          <w:numId w:val="38"/>
        </w:numPr>
        <w:spacing w:before="0" w:after="0"/>
        <w:rPr>
          <w:rFonts w:ascii="Times New Roman" w:hAnsi="Times New Roman"/>
          <w:sz w:val="24"/>
          <w:szCs w:val="24"/>
        </w:rPr>
      </w:pPr>
      <w:r w:rsidRPr="00FF51B0">
        <w:rPr>
          <w:rFonts w:ascii="Times New Roman" w:hAnsi="Times New Roman"/>
          <w:sz w:val="24"/>
          <w:szCs w:val="24"/>
        </w:rPr>
        <w:t>П</w:t>
      </w:r>
      <w:r w:rsidR="00630E12" w:rsidRPr="00FF51B0">
        <w:rPr>
          <w:rFonts w:ascii="Times New Roman" w:hAnsi="Times New Roman"/>
          <w:sz w:val="24"/>
          <w:szCs w:val="24"/>
        </w:rPr>
        <w:t>ланируемые ре</w:t>
      </w:r>
      <w:r w:rsidR="00062463" w:rsidRPr="00FF51B0">
        <w:rPr>
          <w:rFonts w:ascii="Times New Roman" w:hAnsi="Times New Roman"/>
          <w:sz w:val="24"/>
          <w:szCs w:val="24"/>
        </w:rPr>
        <w:t xml:space="preserve">зультаты освоения обучающимися </w:t>
      </w:r>
      <w:r w:rsidR="00630E12" w:rsidRPr="00FF51B0">
        <w:rPr>
          <w:rFonts w:ascii="Times New Roman" w:hAnsi="Times New Roman"/>
          <w:sz w:val="24"/>
          <w:szCs w:val="24"/>
        </w:rPr>
        <w:t>с задержкой психического развития адаптированной основной общеобразовательной программы начального общего образования</w:t>
      </w:r>
    </w:p>
    <w:p w:rsidR="00630E12" w:rsidRPr="00FD1BB2" w:rsidRDefault="00630E12" w:rsidP="00FF51B0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630E12" w:rsidRPr="00FD1BB2" w:rsidRDefault="00630E12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B2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FD1BB2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FD1BB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FD1BB2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с ЗПР АООП НОО соответствуют ФГОС НОО.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D1BB2">
        <w:rPr>
          <w:rStyle w:val="af7"/>
          <w:sz w:val="24"/>
          <w:szCs w:val="24"/>
        </w:rPr>
        <w:t>Личностные результаты</w:t>
      </w:r>
      <w:r w:rsidRPr="00FD1BB2">
        <w:rPr>
          <w:color w:val="000000"/>
          <w:sz w:val="24"/>
          <w:szCs w:val="24"/>
        </w:rPr>
        <w:t xml:space="preserve"> освоения АООП НОО включают индивидуально- 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447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введения обучающихся с ЗПР в культуру, овладение ими социокультурным опытом. Личностные результаты освоения АОО НОО должны отражать: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 xml:space="preserve">способность к осмыслению и дифференциации картины мира, ее </w:t>
      </w:r>
      <w:r w:rsidR="00062463" w:rsidRPr="00FD1BB2">
        <w:rPr>
          <w:color w:val="000000"/>
          <w:sz w:val="24"/>
          <w:szCs w:val="24"/>
        </w:rPr>
        <w:t>временно пространственной</w:t>
      </w:r>
      <w:r w:rsidRPr="00FD1BB2">
        <w:rPr>
          <w:color w:val="000000"/>
          <w:sz w:val="24"/>
          <w:szCs w:val="24"/>
        </w:rPr>
        <w:t xml:space="preserve"> организации;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FD1BB2">
        <w:rPr>
          <w:rStyle w:val="af7"/>
          <w:sz w:val="24"/>
          <w:szCs w:val="24"/>
        </w:rPr>
        <w:t>Метапредметные</w:t>
      </w:r>
      <w:proofErr w:type="spellEnd"/>
      <w:r w:rsidRPr="00FD1BB2">
        <w:rPr>
          <w:rStyle w:val="af7"/>
          <w:sz w:val="24"/>
          <w:szCs w:val="24"/>
        </w:rPr>
        <w:t xml:space="preserve"> результаты</w:t>
      </w:r>
      <w:r w:rsidRPr="00FD1BB2">
        <w:rPr>
          <w:color w:val="000000"/>
          <w:sz w:val="24"/>
          <w:szCs w:val="24"/>
        </w:rPr>
        <w:t xml:space="preserve"> освоения АООП НОО, включающие освоенные обучающимися универсальные учебные действия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lastRenderedPageBreak/>
        <w:t xml:space="preserve">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D1BB2">
        <w:rPr>
          <w:color w:val="000000"/>
          <w:sz w:val="24"/>
          <w:szCs w:val="24"/>
        </w:rPr>
        <w:t>межпредметными</w:t>
      </w:r>
      <w:proofErr w:type="spellEnd"/>
      <w:r w:rsidRPr="00FD1BB2">
        <w:rPr>
          <w:color w:val="000000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образования, должны отражать: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умения понимать причины успеха/неуспеха учебной деятельности;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  <w:tab w:val="right" w:pos="1008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использование элементарных знаково-символических средств</w:t>
      </w:r>
      <w:r w:rsidRPr="00FD1BB2">
        <w:rPr>
          <w:color w:val="000000"/>
          <w:sz w:val="24"/>
          <w:szCs w:val="24"/>
        </w:rPr>
        <w:tab/>
        <w:t>представления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информации для создания схем решения учебных и практических задач;</w:t>
      </w:r>
    </w:p>
    <w:p w:rsidR="00AE42D4" w:rsidRPr="00062463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8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использование речевых средств и средств информационных и коммуникационных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технологий (ИКТ) для решения коммуникативных и познавательных задач;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навыками смыслового чтения текстов,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E42D4" w:rsidRPr="00FD1BB2" w:rsidRDefault="00AE42D4" w:rsidP="00FF51B0">
      <w:pPr>
        <w:pStyle w:val="9"/>
        <w:numPr>
          <w:ilvl w:val="0"/>
          <w:numId w:val="12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FD1BB2">
        <w:rPr>
          <w:color w:val="000000"/>
          <w:sz w:val="24"/>
          <w:szCs w:val="24"/>
        </w:rPr>
        <w:t>межпредметными</w:t>
      </w:r>
      <w:proofErr w:type="spellEnd"/>
      <w:r w:rsidRPr="00FD1BB2">
        <w:rPr>
          <w:color w:val="000000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FD1BB2">
        <w:rPr>
          <w:rStyle w:val="af7"/>
          <w:sz w:val="24"/>
          <w:szCs w:val="24"/>
        </w:rPr>
        <w:t>Предметные результаты</w:t>
      </w:r>
      <w:r w:rsidRPr="00FD1BB2">
        <w:rPr>
          <w:color w:val="000000"/>
          <w:sz w:val="24"/>
          <w:szCs w:val="24"/>
        </w:rPr>
        <w:t xml:space="preserve"> освоения АООП НОО с учетом специфики содержания образовательных областей, включающих в себя конкретные учебные предметы, должны отражать:</w:t>
      </w:r>
    </w:p>
    <w:p w:rsidR="00AE42D4" w:rsidRPr="00FD1BB2" w:rsidRDefault="00AE42D4" w:rsidP="00FF51B0">
      <w:pPr>
        <w:pStyle w:val="60"/>
        <w:shd w:val="clear" w:color="auto" w:fill="auto"/>
        <w:spacing w:before="0" w:line="240" w:lineRule="auto"/>
        <w:ind w:left="20" w:right="6378" w:firstLine="0"/>
        <w:jc w:val="both"/>
        <w:rPr>
          <w:sz w:val="24"/>
          <w:szCs w:val="24"/>
        </w:rPr>
      </w:pPr>
      <w:r w:rsidRPr="00FD1BB2">
        <w:rPr>
          <w:rStyle w:val="61"/>
          <w:i/>
          <w:iCs/>
          <w:sz w:val="24"/>
          <w:szCs w:val="24"/>
        </w:rPr>
        <w:t xml:space="preserve">Филология </w:t>
      </w:r>
      <w:r w:rsidRPr="00FD1BB2">
        <w:rPr>
          <w:color w:val="000000"/>
          <w:sz w:val="24"/>
          <w:szCs w:val="24"/>
        </w:rPr>
        <w:t>Русский язык.</w:t>
      </w:r>
    </w:p>
    <w:p w:rsidR="00AE42D4" w:rsidRPr="00FD1BB2" w:rsidRDefault="00AE42D4" w:rsidP="00FF51B0">
      <w:pPr>
        <w:pStyle w:val="9"/>
        <w:numPr>
          <w:ilvl w:val="0"/>
          <w:numId w:val="13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E42D4" w:rsidRPr="00FD1BB2" w:rsidRDefault="00AE42D4" w:rsidP="00FF51B0">
      <w:pPr>
        <w:pStyle w:val="9"/>
        <w:numPr>
          <w:ilvl w:val="0"/>
          <w:numId w:val="13"/>
        </w:numPr>
        <w:shd w:val="clear" w:color="auto" w:fill="auto"/>
        <w:tabs>
          <w:tab w:val="left" w:pos="62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интереса к изучению родного (русского) языка;</w:t>
      </w:r>
    </w:p>
    <w:p w:rsidR="00AE42D4" w:rsidRPr="00FD1BB2" w:rsidRDefault="00AE42D4" w:rsidP="00FF51B0">
      <w:pPr>
        <w:pStyle w:val="9"/>
        <w:numPr>
          <w:ilvl w:val="0"/>
          <w:numId w:val="13"/>
        </w:numPr>
        <w:shd w:val="clear" w:color="auto" w:fill="auto"/>
        <w:tabs>
          <w:tab w:val="left" w:pos="62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первоначальными представлениями о правилах речевого этикета;</w:t>
      </w:r>
    </w:p>
    <w:p w:rsidR="00AE42D4" w:rsidRPr="00FD1BB2" w:rsidRDefault="00AE42D4" w:rsidP="00FF51B0">
      <w:pPr>
        <w:pStyle w:val="9"/>
        <w:numPr>
          <w:ilvl w:val="0"/>
          <w:numId w:val="13"/>
        </w:numPr>
        <w:shd w:val="clear" w:color="auto" w:fill="auto"/>
        <w:tabs>
          <w:tab w:val="left" w:pos="62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основами грамотного письма;</w:t>
      </w:r>
    </w:p>
    <w:p w:rsidR="00AE42D4" w:rsidRPr="00FD1BB2" w:rsidRDefault="00AE42D4" w:rsidP="00FF51B0">
      <w:pPr>
        <w:pStyle w:val="9"/>
        <w:numPr>
          <w:ilvl w:val="0"/>
          <w:numId w:val="13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lastRenderedPageBreak/>
        <w:t>овладение обучающимися коммуникативно-речевыми умениями, необходимыми для совершенствования их речевой практики;</w:t>
      </w:r>
    </w:p>
    <w:p w:rsidR="00AE42D4" w:rsidRPr="00FD1BB2" w:rsidRDefault="00AE42D4" w:rsidP="00FF51B0">
      <w:pPr>
        <w:pStyle w:val="9"/>
        <w:numPr>
          <w:ilvl w:val="0"/>
          <w:numId w:val="13"/>
        </w:numPr>
        <w:shd w:val="clear" w:color="auto" w:fill="auto"/>
        <w:tabs>
          <w:tab w:val="left" w:pos="370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E42D4" w:rsidRPr="00FD1BB2" w:rsidRDefault="00AE42D4" w:rsidP="00FF51B0">
      <w:pPr>
        <w:pStyle w:val="9"/>
        <w:numPr>
          <w:ilvl w:val="0"/>
          <w:numId w:val="13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 xml:space="preserve">использование знаний в области русского языка и сформированных </w:t>
      </w:r>
      <w:proofErr w:type="spellStart"/>
      <w:r w:rsidRPr="00FD1BB2">
        <w:rPr>
          <w:color w:val="000000"/>
          <w:sz w:val="24"/>
          <w:szCs w:val="24"/>
        </w:rPr>
        <w:t>грамматико</w:t>
      </w:r>
      <w:r w:rsidRPr="00FD1BB2">
        <w:rPr>
          <w:color w:val="000000"/>
          <w:sz w:val="24"/>
          <w:szCs w:val="24"/>
        </w:rPr>
        <w:softHyphen/>
        <w:t>орфографических</w:t>
      </w:r>
      <w:proofErr w:type="spellEnd"/>
      <w:r w:rsidRPr="00FD1BB2">
        <w:rPr>
          <w:color w:val="000000"/>
          <w:sz w:val="24"/>
          <w:szCs w:val="24"/>
        </w:rPr>
        <w:t xml:space="preserve"> умений для решения практических задач.</w:t>
      </w:r>
    </w:p>
    <w:p w:rsidR="00AE42D4" w:rsidRPr="00FD1BB2" w:rsidRDefault="00AE42D4" w:rsidP="00FF51B0">
      <w:pPr>
        <w:pStyle w:val="60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AE42D4" w:rsidRPr="00FD1BB2" w:rsidRDefault="00AE42D4" w:rsidP="00FF51B0">
      <w:pPr>
        <w:pStyle w:val="9"/>
        <w:numPr>
          <w:ilvl w:val="0"/>
          <w:numId w:val="14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E42D4" w:rsidRPr="00FD1BB2" w:rsidRDefault="00AE42D4" w:rsidP="00FF51B0">
      <w:pPr>
        <w:pStyle w:val="9"/>
        <w:numPr>
          <w:ilvl w:val="0"/>
          <w:numId w:val="14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AE42D4" w:rsidRPr="00FD1BB2" w:rsidRDefault="00AE42D4" w:rsidP="00FF51B0">
      <w:pPr>
        <w:pStyle w:val="9"/>
        <w:numPr>
          <w:ilvl w:val="0"/>
          <w:numId w:val="14"/>
        </w:numPr>
        <w:shd w:val="clear" w:color="auto" w:fill="auto"/>
        <w:tabs>
          <w:tab w:val="left" w:pos="621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AE42D4" w:rsidRPr="00FD1BB2" w:rsidRDefault="00AE42D4" w:rsidP="00FF51B0">
      <w:pPr>
        <w:pStyle w:val="9"/>
        <w:numPr>
          <w:ilvl w:val="0"/>
          <w:numId w:val="14"/>
        </w:numPr>
        <w:shd w:val="clear" w:color="auto" w:fill="auto"/>
        <w:tabs>
          <w:tab w:val="left" w:pos="62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понимание роли чтения, использование разных видов чтения;</w:t>
      </w:r>
    </w:p>
    <w:p w:rsidR="00AE42D4" w:rsidRPr="00FD1BB2" w:rsidRDefault="00AE42D4" w:rsidP="00FF51B0">
      <w:pPr>
        <w:pStyle w:val="9"/>
        <w:numPr>
          <w:ilvl w:val="0"/>
          <w:numId w:val="14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AE42D4" w:rsidRPr="00FD1BB2" w:rsidRDefault="00AE42D4" w:rsidP="00FF51B0">
      <w:pPr>
        <w:pStyle w:val="9"/>
        <w:numPr>
          <w:ilvl w:val="0"/>
          <w:numId w:val="14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</w:t>
      </w:r>
      <w:proofErr w:type="spellStart"/>
      <w:r w:rsidRPr="00FD1BB2">
        <w:rPr>
          <w:color w:val="000000"/>
          <w:sz w:val="24"/>
          <w:szCs w:val="24"/>
        </w:rPr>
        <w:t>научно</w:t>
      </w:r>
      <w:r w:rsidRPr="00FD1BB2">
        <w:rPr>
          <w:color w:val="000000"/>
          <w:sz w:val="24"/>
          <w:szCs w:val="24"/>
        </w:rPr>
        <w:softHyphen/>
        <w:t>популярных</w:t>
      </w:r>
      <w:proofErr w:type="spellEnd"/>
      <w:r w:rsidRPr="00FD1BB2">
        <w:rPr>
          <w:color w:val="000000"/>
          <w:sz w:val="24"/>
          <w:szCs w:val="24"/>
        </w:rPr>
        <w:t xml:space="preserve"> и учебных текстов;</w:t>
      </w:r>
    </w:p>
    <w:p w:rsidR="00AE42D4" w:rsidRPr="00FD1BB2" w:rsidRDefault="00AE42D4" w:rsidP="00FF51B0">
      <w:pPr>
        <w:pStyle w:val="9"/>
        <w:numPr>
          <w:ilvl w:val="0"/>
          <w:numId w:val="14"/>
        </w:numPr>
        <w:shd w:val="clear" w:color="auto" w:fill="auto"/>
        <w:tabs>
          <w:tab w:val="left" w:pos="57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потребности в систематическом чтении;</w:t>
      </w:r>
    </w:p>
    <w:p w:rsidR="00AE42D4" w:rsidRPr="00FD1BB2" w:rsidRDefault="00AE42D4" w:rsidP="00FF51B0">
      <w:pPr>
        <w:pStyle w:val="9"/>
        <w:numPr>
          <w:ilvl w:val="0"/>
          <w:numId w:val="14"/>
        </w:numPr>
        <w:shd w:val="clear" w:color="auto" w:fill="auto"/>
        <w:tabs>
          <w:tab w:val="left" w:pos="57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выбор с помощью взрослого интересующей литературы.</w:t>
      </w:r>
    </w:p>
    <w:p w:rsidR="00AE42D4" w:rsidRPr="00FD1BB2" w:rsidRDefault="00AE42D4" w:rsidP="00FF51B0">
      <w:pPr>
        <w:pStyle w:val="60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Иностранный язык:</w:t>
      </w:r>
    </w:p>
    <w:p w:rsidR="00AE42D4" w:rsidRPr="00FD1BB2" w:rsidRDefault="00AE42D4" w:rsidP="00FF51B0">
      <w:pPr>
        <w:pStyle w:val="9"/>
        <w:numPr>
          <w:ilvl w:val="0"/>
          <w:numId w:val="15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:rsidR="00AE42D4" w:rsidRPr="00FD1BB2" w:rsidRDefault="00AE42D4" w:rsidP="00FF51B0">
      <w:pPr>
        <w:pStyle w:val="9"/>
        <w:numPr>
          <w:ilvl w:val="0"/>
          <w:numId w:val="15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E42D4" w:rsidRPr="00013930" w:rsidRDefault="00AE42D4" w:rsidP="00FF51B0">
      <w:pPr>
        <w:pStyle w:val="9"/>
        <w:numPr>
          <w:ilvl w:val="0"/>
          <w:numId w:val="15"/>
        </w:numPr>
        <w:shd w:val="clear" w:color="auto" w:fill="auto"/>
        <w:tabs>
          <w:tab w:val="left" w:pos="365"/>
        </w:tabs>
        <w:spacing w:line="240" w:lineRule="auto"/>
        <w:ind w:left="20" w:right="20" w:firstLine="0"/>
        <w:jc w:val="both"/>
        <w:rPr>
          <w:sz w:val="24"/>
          <w:szCs w:val="24"/>
        </w:rPr>
      </w:pPr>
      <w:proofErr w:type="spellStart"/>
      <w:r w:rsidRPr="00FD1BB2">
        <w:rPr>
          <w:color w:val="000000"/>
          <w:sz w:val="24"/>
          <w:szCs w:val="24"/>
        </w:rPr>
        <w:t>сформированность</w:t>
      </w:r>
      <w:proofErr w:type="spellEnd"/>
      <w:r w:rsidRPr="00FD1BB2">
        <w:rPr>
          <w:color w:val="000000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13930" w:rsidRPr="00C50946" w:rsidRDefault="00013930" w:rsidP="00FF51B0">
      <w:pPr>
        <w:pStyle w:val="9"/>
        <w:shd w:val="clear" w:color="auto" w:fill="auto"/>
        <w:tabs>
          <w:tab w:val="left" w:pos="365"/>
        </w:tabs>
        <w:spacing w:line="240" w:lineRule="auto"/>
        <w:ind w:left="20" w:right="20" w:firstLine="0"/>
        <w:jc w:val="both"/>
        <w:rPr>
          <w:b/>
          <w:sz w:val="24"/>
          <w:szCs w:val="24"/>
        </w:rPr>
      </w:pPr>
      <w:r w:rsidRPr="00C50946">
        <w:rPr>
          <w:b/>
          <w:sz w:val="24"/>
          <w:szCs w:val="24"/>
        </w:rPr>
        <w:t>Математика и информатика</w:t>
      </w:r>
    </w:p>
    <w:p w:rsidR="00AE42D4" w:rsidRPr="00C50946" w:rsidRDefault="00AE42D4" w:rsidP="00FF51B0">
      <w:pPr>
        <w:pStyle w:val="50"/>
        <w:shd w:val="clear" w:color="auto" w:fill="auto"/>
        <w:spacing w:line="240" w:lineRule="auto"/>
        <w:ind w:left="20" w:right="7657" w:firstLine="0"/>
        <w:rPr>
          <w:b w:val="0"/>
          <w:sz w:val="24"/>
          <w:szCs w:val="24"/>
        </w:rPr>
      </w:pPr>
      <w:r w:rsidRPr="00C50946">
        <w:rPr>
          <w:rStyle w:val="51"/>
          <w:b/>
          <w:sz w:val="24"/>
          <w:szCs w:val="24"/>
        </w:rPr>
        <w:t>Математика:</w:t>
      </w:r>
    </w:p>
    <w:p w:rsidR="00AE42D4" w:rsidRPr="00FD1BB2" w:rsidRDefault="00AE42D4" w:rsidP="00FF51B0">
      <w:pPr>
        <w:pStyle w:val="9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E42D4" w:rsidRPr="00FD1BB2" w:rsidRDefault="00AE42D4" w:rsidP="00FF51B0">
      <w:pPr>
        <w:pStyle w:val="9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 xml:space="preserve">приобретение начального опыта применения математических знаний для решения </w:t>
      </w:r>
      <w:proofErr w:type="spellStart"/>
      <w:r w:rsidRPr="00FD1BB2">
        <w:rPr>
          <w:color w:val="000000"/>
          <w:sz w:val="24"/>
          <w:szCs w:val="24"/>
        </w:rPr>
        <w:t>учебно</w:t>
      </w:r>
      <w:r w:rsidRPr="00FD1BB2">
        <w:rPr>
          <w:color w:val="000000"/>
          <w:sz w:val="24"/>
          <w:szCs w:val="24"/>
        </w:rPr>
        <w:softHyphen/>
        <w:t>познавательных</w:t>
      </w:r>
      <w:proofErr w:type="spellEnd"/>
      <w:r w:rsidRPr="00FD1BB2">
        <w:rPr>
          <w:color w:val="000000"/>
          <w:sz w:val="24"/>
          <w:szCs w:val="24"/>
        </w:rPr>
        <w:t xml:space="preserve"> и учебно-практических задач;</w:t>
      </w:r>
    </w:p>
    <w:p w:rsidR="00AE42D4" w:rsidRPr="00FD1BB2" w:rsidRDefault="00AE42D4" w:rsidP="00FF51B0">
      <w:pPr>
        <w:pStyle w:val="9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AE42D4" w:rsidRPr="00FD1BB2" w:rsidRDefault="00AE42D4" w:rsidP="00FF51B0">
      <w:pPr>
        <w:pStyle w:val="5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Обществознание и естествознание (окружающий мир)</w:t>
      </w:r>
    </w:p>
    <w:p w:rsidR="00AE42D4" w:rsidRPr="00FD1BB2" w:rsidRDefault="00AE42D4" w:rsidP="00FF51B0">
      <w:pPr>
        <w:pStyle w:val="60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Окружающий мир:</w:t>
      </w:r>
    </w:p>
    <w:p w:rsidR="00AE42D4" w:rsidRPr="00FD1BB2" w:rsidRDefault="00AE42D4" w:rsidP="00FF51B0">
      <w:pPr>
        <w:pStyle w:val="9"/>
        <w:numPr>
          <w:ilvl w:val="0"/>
          <w:numId w:val="17"/>
        </w:numPr>
        <w:shd w:val="clear" w:color="auto" w:fill="auto"/>
        <w:tabs>
          <w:tab w:val="left" w:pos="365"/>
        </w:tabs>
        <w:spacing w:line="240" w:lineRule="auto"/>
        <w:ind w:left="20" w:right="20" w:firstLine="0"/>
        <w:jc w:val="both"/>
        <w:rPr>
          <w:sz w:val="24"/>
          <w:szCs w:val="24"/>
        </w:rPr>
      </w:pPr>
      <w:proofErr w:type="spellStart"/>
      <w:r w:rsidRPr="00FD1BB2">
        <w:rPr>
          <w:color w:val="000000"/>
          <w:sz w:val="24"/>
          <w:szCs w:val="24"/>
        </w:rPr>
        <w:t>сформированность</w:t>
      </w:r>
      <w:proofErr w:type="spellEnd"/>
      <w:r w:rsidRPr="00FD1BB2">
        <w:rPr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AE42D4" w:rsidRPr="00FD1BB2" w:rsidRDefault="00AE42D4" w:rsidP="00FF51B0">
      <w:pPr>
        <w:pStyle w:val="9"/>
        <w:numPr>
          <w:ilvl w:val="0"/>
          <w:numId w:val="17"/>
        </w:numPr>
        <w:shd w:val="clear" w:color="auto" w:fill="auto"/>
        <w:tabs>
          <w:tab w:val="left" w:pos="365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осознание целостности окружающего мира, освоение основ </w:t>
      </w:r>
      <w:r w:rsidRPr="00FD1BB2">
        <w:rPr>
          <w:color w:val="000000"/>
          <w:sz w:val="24"/>
          <w:szCs w:val="24"/>
        </w:rPr>
        <w:lastRenderedPageBreak/>
        <w:t xml:space="preserve">экологической грамотности, элементарных правил нравственного поведения в мире природы и людей, норм </w:t>
      </w:r>
      <w:proofErr w:type="spellStart"/>
      <w:r w:rsidRPr="00FD1BB2">
        <w:rPr>
          <w:color w:val="000000"/>
          <w:sz w:val="24"/>
          <w:szCs w:val="24"/>
        </w:rPr>
        <w:t>здоровьесберегающего</w:t>
      </w:r>
      <w:proofErr w:type="spellEnd"/>
      <w:r w:rsidRPr="00FD1BB2">
        <w:rPr>
          <w:color w:val="000000"/>
          <w:sz w:val="24"/>
          <w:szCs w:val="24"/>
        </w:rPr>
        <w:t xml:space="preserve"> поведения в природной и социальной среде;</w:t>
      </w:r>
    </w:p>
    <w:p w:rsidR="00AE42D4" w:rsidRPr="00FD1BB2" w:rsidRDefault="00AE42D4" w:rsidP="00FF51B0">
      <w:pPr>
        <w:pStyle w:val="9"/>
        <w:numPr>
          <w:ilvl w:val="0"/>
          <w:numId w:val="17"/>
        </w:numPr>
        <w:shd w:val="clear" w:color="auto" w:fill="auto"/>
        <w:tabs>
          <w:tab w:val="left" w:pos="365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AE42D4" w:rsidRPr="00C50946" w:rsidRDefault="00AE42D4" w:rsidP="00FF51B0">
      <w:pPr>
        <w:pStyle w:val="9"/>
        <w:numPr>
          <w:ilvl w:val="0"/>
          <w:numId w:val="17"/>
        </w:numPr>
        <w:shd w:val="clear" w:color="auto" w:fill="auto"/>
        <w:tabs>
          <w:tab w:val="left" w:pos="365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C50946" w:rsidRPr="00C50946" w:rsidRDefault="00C50946" w:rsidP="00FF51B0">
      <w:pPr>
        <w:pStyle w:val="9"/>
        <w:shd w:val="clear" w:color="auto" w:fill="auto"/>
        <w:tabs>
          <w:tab w:val="left" w:pos="365"/>
        </w:tabs>
        <w:spacing w:line="240" w:lineRule="auto"/>
        <w:ind w:left="20" w:right="20" w:firstLine="0"/>
        <w:jc w:val="both"/>
        <w:rPr>
          <w:b/>
          <w:color w:val="000000"/>
          <w:sz w:val="24"/>
          <w:szCs w:val="24"/>
        </w:rPr>
      </w:pPr>
      <w:r w:rsidRPr="00C50946">
        <w:rPr>
          <w:b/>
          <w:color w:val="000000"/>
          <w:sz w:val="24"/>
          <w:szCs w:val="24"/>
        </w:rPr>
        <w:t>Основы религиозных культур и светской этики</w:t>
      </w:r>
    </w:p>
    <w:p w:rsidR="00C50946" w:rsidRPr="00C50946" w:rsidRDefault="00C50946" w:rsidP="00FF51B0">
      <w:pPr>
        <w:pStyle w:val="9"/>
        <w:shd w:val="clear" w:color="auto" w:fill="auto"/>
        <w:tabs>
          <w:tab w:val="left" w:pos="365"/>
        </w:tabs>
        <w:spacing w:line="240" w:lineRule="auto"/>
        <w:ind w:left="20" w:right="20" w:firstLine="0"/>
        <w:jc w:val="both"/>
        <w:rPr>
          <w:b/>
          <w:i/>
          <w:sz w:val="24"/>
          <w:szCs w:val="24"/>
        </w:rPr>
      </w:pPr>
      <w:r w:rsidRPr="00C50946">
        <w:rPr>
          <w:b/>
          <w:i/>
          <w:color w:val="000000"/>
          <w:sz w:val="24"/>
          <w:szCs w:val="24"/>
        </w:rPr>
        <w:t>Основы религиозных культур и светской этики</w:t>
      </w:r>
      <w:r>
        <w:rPr>
          <w:b/>
          <w:i/>
          <w:color w:val="000000"/>
          <w:sz w:val="24"/>
          <w:szCs w:val="24"/>
        </w:rPr>
        <w:t>:</w:t>
      </w:r>
    </w:p>
    <w:p w:rsidR="00AE42D4" w:rsidRPr="00FD1BB2" w:rsidRDefault="00AE42D4" w:rsidP="00FF51B0">
      <w:pPr>
        <w:pStyle w:val="9"/>
        <w:numPr>
          <w:ilvl w:val="0"/>
          <w:numId w:val="18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AE42D4" w:rsidRPr="00FD1BB2" w:rsidRDefault="00AE42D4" w:rsidP="00FF51B0">
      <w:pPr>
        <w:pStyle w:val="9"/>
        <w:numPr>
          <w:ilvl w:val="0"/>
          <w:numId w:val="18"/>
        </w:numPr>
        <w:shd w:val="clear" w:color="auto" w:fill="auto"/>
        <w:tabs>
          <w:tab w:val="left" w:pos="365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AE42D4" w:rsidRPr="00FD1BB2" w:rsidRDefault="00AE42D4" w:rsidP="00FF51B0">
      <w:pPr>
        <w:pStyle w:val="9"/>
        <w:numPr>
          <w:ilvl w:val="0"/>
          <w:numId w:val="18"/>
        </w:numPr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E42D4" w:rsidRPr="00FD1BB2" w:rsidRDefault="00AE42D4" w:rsidP="00FF51B0">
      <w:pPr>
        <w:pStyle w:val="9"/>
        <w:numPr>
          <w:ilvl w:val="0"/>
          <w:numId w:val="18"/>
        </w:numPr>
        <w:shd w:val="clear" w:color="auto" w:fill="auto"/>
        <w:tabs>
          <w:tab w:val="left" w:pos="57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осознание ценности человеческой жизни.</w:t>
      </w:r>
    </w:p>
    <w:p w:rsidR="00AE42D4" w:rsidRPr="00FD1BB2" w:rsidRDefault="00AE42D4" w:rsidP="00FF51B0">
      <w:pPr>
        <w:pStyle w:val="5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Искусство</w:t>
      </w:r>
    </w:p>
    <w:p w:rsidR="00AE42D4" w:rsidRPr="00FD1BB2" w:rsidRDefault="00AE42D4" w:rsidP="00FF51B0">
      <w:pPr>
        <w:pStyle w:val="60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Изобразительное искусство: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left="20" w:right="20" w:firstLine="240"/>
        <w:jc w:val="both"/>
        <w:rPr>
          <w:sz w:val="24"/>
          <w:szCs w:val="24"/>
        </w:rPr>
      </w:pPr>
      <w:proofErr w:type="spellStart"/>
      <w:r w:rsidRPr="00FD1BB2">
        <w:rPr>
          <w:color w:val="000000"/>
          <w:sz w:val="24"/>
          <w:szCs w:val="24"/>
        </w:rPr>
        <w:t>сформированность</w:t>
      </w:r>
      <w:proofErr w:type="spellEnd"/>
      <w:r w:rsidRPr="00FD1BB2">
        <w:rPr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 нравственном развитии человека;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left="20" w:right="40" w:firstLine="34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 эстетического отношения к произведениям искусства;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left="20" w:right="40" w:firstLine="34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 прикладного и народного искусства, скульптуры, дизайна и др.);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left="20" w:right="40" w:firstLine="34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AE42D4" w:rsidRPr="00FD1BB2" w:rsidRDefault="00AE42D4" w:rsidP="00FF51B0">
      <w:pPr>
        <w:pStyle w:val="9"/>
        <w:shd w:val="clear" w:color="auto" w:fill="auto"/>
        <w:spacing w:line="240" w:lineRule="auto"/>
        <w:ind w:left="20" w:firstLine="34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AE42D4" w:rsidRPr="00FD1BB2" w:rsidRDefault="00AE42D4" w:rsidP="00FF51B0">
      <w:pPr>
        <w:pStyle w:val="60"/>
        <w:shd w:val="clear" w:color="auto" w:fill="auto"/>
        <w:spacing w:before="0" w:line="240" w:lineRule="auto"/>
        <w:ind w:left="2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Музыка:</w:t>
      </w:r>
    </w:p>
    <w:p w:rsidR="00AE42D4" w:rsidRPr="00FD1BB2" w:rsidRDefault="00AE42D4" w:rsidP="00FF51B0">
      <w:pPr>
        <w:pStyle w:val="9"/>
        <w:numPr>
          <w:ilvl w:val="0"/>
          <w:numId w:val="19"/>
        </w:numPr>
        <w:shd w:val="clear" w:color="auto" w:fill="auto"/>
        <w:tabs>
          <w:tab w:val="left" w:pos="109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AE42D4" w:rsidRPr="00FD1BB2" w:rsidRDefault="00AE42D4" w:rsidP="00FF51B0">
      <w:pPr>
        <w:pStyle w:val="9"/>
        <w:numPr>
          <w:ilvl w:val="0"/>
          <w:numId w:val="19"/>
        </w:numPr>
        <w:shd w:val="clear" w:color="auto" w:fill="auto"/>
        <w:tabs>
          <w:tab w:val="left" w:pos="109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AE42D4" w:rsidRPr="00FD1BB2" w:rsidRDefault="00AE42D4" w:rsidP="00FF51B0">
      <w:pPr>
        <w:pStyle w:val="9"/>
        <w:numPr>
          <w:ilvl w:val="0"/>
          <w:numId w:val="19"/>
        </w:numPr>
        <w:shd w:val="clear" w:color="auto" w:fill="auto"/>
        <w:tabs>
          <w:tab w:val="left" w:pos="109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AE42D4" w:rsidRPr="00FD1BB2" w:rsidRDefault="00AE42D4" w:rsidP="00FF51B0">
      <w:pPr>
        <w:pStyle w:val="9"/>
        <w:numPr>
          <w:ilvl w:val="0"/>
          <w:numId w:val="19"/>
        </w:numPr>
        <w:shd w:val="clear" w:color="auto" w:fill="auto"/>
        <w:tabs>
          <w:tab w:val="left" w:pos="109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AE42D4" w:rsidRPr="00FD1BB2" w:rsidRDefault="00AE42D4" w:rsidP="00FF51B0">
      <w:pPr>
        <w:pStyle w:val="9"/>
        <w:numPr>
          <w:ilvl w:val="0"/>
          <w:numId w:val="19"/>
        </w:numPr>
        <w:shd w:val="clear" w:color="auto" w:fill="auto"/>
        <w:tabs>
          <w:tab w:val="left" w:pos="109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 xml:space="preserve">использование музыкальных образов при создании театрализованных и </w:t>
      </w:r>
      <w:r w:rsidR="00F40231" w:rsidRPr="00FD1BB2">
        <w:rPr>
          <w:color w:val="000000"/>
          <w:sz w:val="24"/>
          <w:szCs w:val="24"/>
        </w:rPr>
        <w:t>музыкально пластических</w:t>
      </w:r>
      <w:r w:rsidRPr="00FD1BB2">
        <w:rPr>
          <w:color w:val="000000"/>
          <w:sz w:val="24"/>
          <w:szCs w:val="24"/>
        </w:rPr>
        <w:t xml:space="preserve"> композиций, исполнении вокально-хоровых произведений, в импровизации.</w:t>
      </w:r>
    </w:p>
    <w:p w:rsidR="00AE42D4" w:rsidRPr="00FD1BB2" w:rsidRDefault="00AE42D4" w:rsidP="00FF51B0">
      <w:pPr>
        <w:pStyle w:val="50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Технология</w:t>
      </w:r>
    </w:p>
    <w:p w:rsidR="00AE42D4" w:rsidRPr="00FD1BB2" w:rsidRDefault="00C50946" w:rsidP="00FF51B0">
      <w:pPr>
        <w:pStyle w:val="60"/>
        <w:shd w:val="clear" w:color="auto" w:fill="auto"/>
        <w:spacing w:before="0" w:line="240" w:lineRule="auto"/>
        <w:ind w:lef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Технология:</w:t>
      </w:r>
    </w:p>
    <w:p w:rsidR="00AE42D4" w:rsidRPr="00FD1BB2" w:rsidRDefault="00AE42D4" w:rsidP="00FF51B0">
      <w:pPr>
        <w:pStyle w:val="9"/>
        <w:numPr>
          <w:ilvl w:val="0"/>
          <w:numId w:val="20"/>
        </w:numPr>
        <w:shd w:val="clear" w:color="auto" w:fill="auto"/>
        <w:tabs>
          <w:tab w:val="left" w:pos="109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 xml:space="preserve">формирование навыков самообслуживания, овладение некоторыми технологическими приемами ручной обработки материалов, усвоение правил техники </w:t>
      </w:r>
      <w:r w:rsidRPr="00FD1BB2">
        <w:rPr>
          <w:color w:val="000000"/>
          <w:sz w:val="24"/>
          <w:szCs w:val="24"/>
        </w:rPr>
        <w:lastRenderedPageBreak/>
        <w:t>безопасности;</w:t>
      </w:r>
    </w:p>
    <w:p w:rsidR="00AE42D4" w:rsidRPr="00FD1BB2" w:rsidRDefault="00AE42D4" w:rsidP="00FF51B0">
      <w:pPr>
        <w:pStyle w:val="9"/>
        <w:numPr>
          <w:ilvl w:val="0"/>
          <w:numId w:val="20"/>
        </w:numPr>
        <w:shd w:val="clear" w:color="auto" w:fill="auto"/>
        <w:tabs>
          <w:tab w:val="left" w:pos="109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AE42D4" w:rsidRPr="00FD1BB2" w:rsidRDefault="00AE42D4" w:rsidP="00FF51B0">
      <w:pPr>
        <w:pStyle w:val="9"/>
        <w:numPr>
          <w:ilvl w:val="0"/>
          <w:numId w:val="20"/>
        </w:numPr>
        <w:shd w:val="clear" w:color="auto" w:fill="auto"/>
        <w:tabs>
          <w:tab w:val="left" w:pos="109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</w:t>
      </w:r>
      <w:r w:rsidR="00F40231">
        <w:rPr>
          <w:color w:val="000000"/>
          <w:sz w:val="24"/>
          <w:szCs w:val="24"/>
        </w:rPr>
        <w:t>-</w:t>
      </w:r>
      <w:r w:rsidRPr="00FD1BB2">
        <w:rPr>
          <w:color w:val="000000"/>
          <w:sz w:val="24"/>
          <w:szCs w:val="24"/>
        </w:rPr>
        <w:softHyphen/>
        <w:t>гигиенические требования и т.д.)</w:t>
      </w:r>
    </w:p>
    <w:p w:rsidR="00AE42D4" w:rsidRPr="00FD1BB2" w:rsidRDefault="00AE42D4" w:rsidP="00FF51B0">
      <w:pPr>
        <w:pStyle w:val="9"/>
        <w:numPr>
          <w:ilvl w:val="0"/>
          <w:numId w:val="20"/>
        </w:numPr>
        <w:shd w:val="clear" w:color="auto" w:fill="auto"/>
        <w:tabs>
          <w:tab w:val="left" w:pos="109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E42D4" w:rsidRPr="00FD1BB2" w:rsidRDefault="00AE42D4" w:rsidP="00FF51B0">
      <w:pPr>
        <w:pStyle w:val="9"/>
        <w:numPr>
          <w:ilvl w:val="0"/>
          <w:numId w:val="20"/>
        </w:numPr>
        <w:shd w:val="clear" w:color="auto" w:fill="auto"/>
        <w:tabs>
          <w:tab w:val="left" w:pos="1096"/>
        </w:tabs>
        <w:spacing w:line="240" w:lineRule="auto"/>
        <w:ind w:left="20" w:firstLine="68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использование приобретенных знаний и умений для решения практических задач.</w:t>
      </w:r>
    </w:p>
    <w:p w:rsidR="00AE42D4" w:rsidRPr="00FD1BB2" w:rsidRDefault="00AE42D4" w:rsidP="00FF51B0">
      <w:pPr>
        <w:pStyle w:val="60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Физическая культура (адаптивная)</w:t>
      </w:r>
    </w:p>
    <w:p w:rsidR="00AE42D4" w:rsidRPr="00FD1BB2" w:rsidRDefault="00AE42D4" w:rsidP="00FF51B0">
      <w:pPr>
        <w:pStyle w:val="9"/>
        <w:numPr>
          <w:ilvl w:val="0"/>
          <w:numId w:val="21"/>
        </w:numPr>
        <w:shd w:val="clear" w:color="auto" w:fill="auto"/>
        <w:tabs>
          <w:tab w:val="left" w:pos="454"/>
        </w:tabs>
        <w:spacing w:line="240" w:lineRule="auto"/>
        <w:ind w:left="20" w:right="4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AE42D4" w:rsidRPr="00FD1BB2" w:rsidRDefault="00AE42D4" w:rsidP="00FF51B0">
      <w:pPr>
        <w:pStyle w:val="9"/>
        <w:numPr>
          <w:ilvl w:val="0"/>
          <w:numId w:val="21"/>
        </w:numPr>
        <w:shd w:val="clear" w:color="auto" w:fill="auto"/>
        <w:tabs>
          <w:tab w:val="left" w:pos="454"/>
        </w:tabs>
        <w:spacing w:line="240" w:lineRule="auto"/>
        <w:ind w:left="20" w:right="4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 xml:space="preserve">овладение умениями организовывать </w:t>
      </w:r>
      <w:r w:rsidR="00062463" w:rsidRPr="00FD1BB2">
        <w:rPr>
          <w:color w:val="000000"/>
          <w:sz w:val="24"/>
          <w:szCs w:val="24"/>
        </w:rPr>
        <w:t>здоровье сберегающую</w:t>
      </w:r>
      <w:r w:rsidRPr="00FD1BB2">
        <w:rPr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AE42D4" w:rsidRPr="00FD1BB2" w:rsidRDefault="00AE42D4" w:rsidP="00FF51B0">
      <w:pPr>
        <w:pStyle w:val="9"/>
        <w:numPr>
          <w:ilvl w:val="0"/>
          <w:numId w:val="21"/>
        </w:numPr>
        <w:shd w:val="clear" w:color="auto" w:fill="auto"/>
        <w:tabs>
          <w:tab w:val="left" w:pos="625"/>
        </w:tabs>
        <w:spacing w:line="240" w:lineRule="auto"/>
        <w:ind w:left="20" w:right="40" w:firstLine="0"/>
        <w:jc w:val="both"/>
        <w:rPr>
          <w:sz w:val="24"/>
          <w:szCs w:val="24"/>
        </w:rPr>
      </w:pPr>
      <w:r w:rsidRPr="00FD1BB2">
        <w:rPr>
          <w:color w:val="000000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AE42D4" w:rsidRPr="00FD1BB2" w:rsidRDefault="00BE5AF3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630E12" w:rsidRPr="00FD1BB2" w:rsidRDefault="00630E12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r w:rsidR="00F40231" w:rsidRPr="00FD1BB2">
        <w:rPr>
          <w:rFonts w:ascii="Times New Roman" w:hAnsi="Times New Roman" w:cs="Times New Roman"/>
          <w:bCs/>
          <w:sz w:val="24"/>
          <w:szCs w:val="24"/>
        </w:rPr>
        <w:t>социальных отношений,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обучающихся с ЗПР в различных средах</w:t>
      </w:r>
      <w:r w:rsidRPr="00FD1BB2">
        <w:rPr>
          <w:rFonts w:ascii="Times New Roman" w:hAnsi="Times New Roman" w:cs="Times New Roman"/>
          <w:sz w:val="24"/>
          <w:szCs w:val="24"/>
        </w:rPr>
        <w:t>:</w:t>
      </w:r>
    </w:p>
    <w:p w:rsidR="00630E12" w:rsidRPr="00FD1BB2" w:rsidRDefault="00630E12" w:rsidP="00FF51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FD1B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D1BB2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630E12" w:rsidRPr="00FD1BB2" w:rsidRDefault="00630E12" w:rsidP="00FF51B0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630E12" w:rsidRPr="00FD1BB2" w:rsidRDefault="00630E12" w:rsidP="00FF51B0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630E12" w:rsidRPr="00FD1BB2" w:rsidRDefault="00630E12" w:rsidP="00FF51B0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630E12" w:rsidRPr="00FD1BB2" w:rsidRDefault="00630E12" w:rsidP="00FF51B0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630E12" w:rsidRPr="00FD1BB2" w:rsidRDefault="00630E12" w:rsidP="00FF51B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="00FF5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FD1B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630E12" w:rsidRPr="00FD1BB2" w:rsidRDefault="00630E12" w:rsidP="00FF51B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630E12" w:rsidRPr="00FD1BB2" w:rsidRDefault="00630E12" w:rsidP="00FF51B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630E12" w:rsidRPr="00FD1BB2" w:rsidRDefault="00630E12" w:rsidP="00FF51B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lastRenderedPageBreak/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630E12" w:rsidRPr="00FD1BB2" w:rsidRDefault="00630E12" w:rsidP="00FF51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FD1BB2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630E12" w:rsidRPr="00FD1BB2" w:rsidRDefault="00630E12" w:rsidP="00FF51B0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630E12" w:rsidRPr="00FD1BB2" w:rsidRDefault="00630E12" w:rsidP="00FF51B0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630E12" w:rsidRPr="00FD1BB2" w:rsidRDefault="00630E12" w:rsidP="00FF51B0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630E12" w:rsidRPr="00FD1BB2" w:rsidRDefault="00630E12" w:rsidP="00FF51B0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630E12" w:rsidRPr="00FD1BB2" w:rsidRDefault="00630E12" w:rsidP="00FF51B0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630E12" w:rsidRPr="00FD1BB2" w:rsidRDefault="00630E12" w:rsidP="00FF51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 расширении и обогащении опыта </w:t>
      </w:r>
      <w:r w:rsidR="00AA0C18" w:rsidRPr="00FD1BB2">
        <w:rPr>
          <w:rFonts w:ascii="Times New Roman" w:hAnsi="Times New Roman" w:cs="Times New Roman"/>
          <w:sz w:val="24"/>
          <w:szCs w:val="24"/>
        </w:rPr>
        <w:t>реального взаимодействия,</w:t>
      </w:r>
      <w:r w:rsidRPr="00FD1BB2">
        <w:rPr>
          <w:rFonts w:ascii="Times New Roman" w:hAnsi="Times New Roman" w:cs="Times New Roman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 способности взаимодействовать с другими людьми, </w:t>
      </w:r>
      <w:r w:rsidR="00AA0C18" w:rsidRPr="00FD1BB2">
        <w:rPr>
          <w:rFonts w:ascii="Times New Roman" w:hAnsi="Times New Roman" w:cs="Times New Roman"/>
          <w:sz w:val="24"/>
          <w:szCs w:val="24"/>
        </w:rPr>
        <w:t>умении делиться</w:t>
      </w:r>
      <w:r w:rsidRPr="00FD1BB2">
        <w:rPr>
          <w:rFonts w:ascii="Times New Roman" w:hAnsi="Times New Roman" w:cs="Times New Roman"/>
          <w:sz w:val="24"/>
          <w:szCs w:val="24"/>
        </w:rPr>
        <w:t xml:space="preserve"> своими воспоминаниями, впечатлениями и планами.</w:t>
      </w:r>
    </w:p>
    <w:p w:rsidR="00630E12" w:rsidRPr="00FD1BB2" w:rsidRDefault="00630E12" w:rsidP="00FF51B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proofErr w:type="gramStart"/>
      <w:r w:rsidRPr="00FD1BB2">
        <w:rPr>
          <w:rFonts w:ascii="Times New Roman" w:hAnsi="Times New Roman" w:cs="Times New Roman"/>
          <w:sz w:val="24"/>
          <w:szCs w:val="24"/>
        </w:rPr>
        <w:t>ролей</w:t>
      </w:r>
      <w:r w:rsidRPr="00FD1BB2">
        <w:rPr>
          <w:rFonts w:ascii="Times New Roman" w:hAnsi="Times New Roman" w:cs="Times New Roman"/>
          <w:bCs/>
          <w:sz w:val="24"/>
          <w:szCs w:val="24"/>
        </w:rPr>
        <w:t>,проявляющаяся</w:t>
      </w:r>
      <w:proofErr w:type="spellEnd"/>
      <w:proofErr w:type="gramEnd"/>
      <w:r w:rsidRPr="00FD1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lastRenderedPageBreak/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FD1BB2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FD1BB2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FD1BB2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и личностные результаты;</w:t>
      </w:r>
    </w:p>
    <w:p w:rsidR="00630E12" w:rsidRPr="00FD1BB2" w:rsidRDefault="00630E12" w:rsidP="00FF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сформированные в соответствии АООП НОО универсальные учебные действия.</w:t>
      </w:r>
    </w:p>
    <w:p w:rsidR="00630E12" w:rsidRPr="00FD1BB2" w:rsidRDefault="00630E12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117510" w:rsidRDefault="00117510" w:rsidP="00FF51B0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30E12" w:rsidRPr="00FF51B0" w:rsidRDefault="00630E12" w:rsidP="00FF51B0">
      <w:p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Style w:val="10"/>
          <w:rFonts w:eastAsiaTheme="minorHAnsi"/>
          <w:sz w:val="24"/>
          <w:szCs w:val="24"/>
        </w:rPr>
      </w:pPr>
      <w:r w:rsidRPr="00062463">
        <w:rPr>
          <w:rStyle w:val="10"/>
          <w:rFonts w:ascii="Times New Roman" w:eastAsiaTheme="minorHAnsi" w:hAnsi="Times New Roman"/>
          <w:sz w:val="28"/>
          <w:szCs w:val="28"/>
        </w:rPr>
        <w:t>1.3.</w:t>
      </w:r>
      <w:r w:rsidRPr="00FF51B0">
        <w:rPr>
          <w:rStyle w:val="10"/>
          <w:rFonts w:ascii="Times New Roman" w:eastAsiaTheme="minorHAnsi" w:hAnsi="Times New Roman"/>
          <w:sz w:val="24"/>
          <w:szCs w:val="24"/>
        </w:rPr>
        <w:t xml:space="preserve">Система оценки достижения обучающимися </w:t>
      </w:r>
      <w:r w:rsidRPr="00FF51B0">
        <w:rPr>
          <w:rStyle w:val="10"/>
          <w:rFonts w:ascii="Times New Roman" w:eastAsiaTheme="minorHAnsi" w:hAnsi="Times New Roman"/>
          <w:sz w:val="24"/>
          <w:szCs w:val="24"/>
        </w:rPr>
        <w:br/>
        <w:t>с задержкой психического развития пла</w:t>
      </w:r>
      <w:r w:rsidR="00062463" w:rsidRPr="00FF51B0">
        <w:rPr>
          <w:rStyle w:val="10"/>
          <w:rFonts w:ascii="Times New Roman" w:eastAsiaTheme="minorHAnsi" w:hAnsi="Times New Roman"/>
          <w:sz w:val="24"/>
          <w:szCs w:val="24"/>
        </w:rPr>
        <w:t xml:space="preserve">нируемых результатов освоения </w:t>
      </w:r>
      <w:r w:rsidRPr="00FF51B0">
        <w:rPr>
          <w:rStyle w:val="10"/>
          <w:rFonts w:ascii="Times New Roman" w:eastAsiaTheme="minorHAnsi" w:hAnsi="Times New Roman"/>
          <w:sz w:val="24"/>
          <w:szCs w:val="24"/>
        </w:rPr>
        <w:t>адаптированной основной</w:t>
      </w:r>
      <w:r w:rsidR="00062463" w:rsidRPr="00FF51B0">
        <w:rPr>
          <w:rStyle w:val="10"/>
          <w:rFonts w:ascii="Times New Roman" w:eastAsiaTheme="minorHAnsi" w:hAnsi="Times New Roman"/>
          <w:sz w:val="24"/>
          <w:szCs w:val="24"/>
        </w:rPr>
        <w:t xml:space="preserve"> общеобразовательной программы </w:t>
      </w:r>
      <w:r w:rsidRPr="00FF51B0">
        <w:rPr>
          <w:rStyle w:val="10"/>
          <w:rFonts w:ascii="Times New Roman" w:eastAsiaTheme="minorHAnsi" w:hAnsi="Times New Roman"/>
          <w:sz w:val="24"/>
          <w:szCs w:val="24"/>
        </w:rPr>
        <w:t>начального общего образования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Основными направлениями и целями оценочной деятельности в соответствии с требованиями ФГОС НОО обучающихся с ОВЗ являются оценка </w:t>
      </w:r>
      <w:r w:rsidR="00AA0C18" w:rsidRPr="00FD1BB2"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 w:rsidRPr="00FD1BB2">
        <w:rPr>
          <w:rFonts w:ascii="Times New Roman" w:hAnsi="Times New Roman" w:cs="Times New Roman"/>
          <w:sz w:val="24"/>
          <w:szCs w:val="24"/>
        </w:rPr>
        <w:t xml:space="preserve">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:rsidR="00630E12" w:rsidRPr="00FD1BB2" w:rsidRDefault="00630E12" w:rsidP="00FF51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D1BB2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</w:t>
      </w:r>
      <w:r w:rsidRPr="00FD1BB2">
        <w:rPr>
          <w:rFonts w:ascii="Times New Roman" w:hAnsi="Times New Roman" w:cs="Times New Roman"/>
          <w:sz w:val="24"/>
          <w:szCs w:val="24"/>
        </w:rPr>
        <w:t>достижения обучающимся с ЗПР планируемых результатов</w:t>
      </w:r>
      <w:r w:rsidRPr="00FD1BB2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при завершении каждого уровня образования</w:t>
      </w:r>
      <w:r w:rsidRPr="00FD1BB2">
        <w:rPr>
          <w:rStyle w:val="af2"/>
          <w:rFonts w:ascii="Times New Roman" w:hAnsi="Times New Roman"/>
          <w:color w:val="auto"/>
          <w:sz w:val="24"/>
          <w:szCs w:val="24"/>
        </w:rPr>
        <w:t xml:space="preserve">, </w:t>
      </w:r>
      <w:r w:rsidRPr="00FD1BB2">
        <w:rPr>
          <w:rFonts w:ascii="Times New Roman" w:hAnsi="Times New Roman" w:cs="Times New Roman"/>
          <w:color w:val="auto"/>
          <w:sz w:val="24"/>
          <w:szCs w:val="24"/>
        </w:rPr>
        <w:t xml:space="preserve">поскольку у обучающегося с ЗПР может быть </w:t>
      </w:r>
      <w:r w:rsidRPr="00FD1BB2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630E12" w:rsidRPr="00FD1BB2" w:rsidRDefault="00630E12" w:rsidP="00FF51B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1BB2">
        <w:rPr>
          <w:rFonts w:ascii="Times New Roman" w:hAnsi="Times New Roman"/>
          <w:sz w:val="24"/>
          <w:szCs w:val="24"/>
          <w:lang w:val="ru-RU"/>
        </w:rPr>
        <w:t>Обучающиеся с ЗПР имеют право на прохождение текущей, промежуточной и государственной итоговой аттестации</w:t>
      </w:r>
      <w:r w:rsidR="000129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BB2">
        <w:rPr>
          <w:rFonts w:ascii="Times New Roman" w:hAnsi="Times New Roman"/>
          <w:sz w:val="24"/>
          <w:szCs w:val="24"/>
          <w:lang w:val="ru-RU"/>
        </w:rPr>
        <w:t>освоения АООП НОО в иных формах.</w:t>
      </w:r>
    </w:p>
    <w:p w:rsidR="00630E12" w:rsidRPr="00FD1BB2" w:rsidRDefault="00630E12" w:rsidP="00FF51B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1BB2">
        <w:rPr>
          <w:rFonts w:ascii="Times New Roman" w:hAnsi="Times New Roman"/>
          <w:sz w:val="24"/>
          <w:szCs w:val="24"/>
          <w:lang w:val="ru-RU"/>
        </w:rPr>
        <w:t>Специальные условия</w:t>
      </w:r>
      <w:r w:rsidR="000129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BB2">
        <w:rPr>
          <w:rFonts w:ascii="Times New Roman" w:hAnsi="Times New Roman"/>
          <w:sz w:val="24"/>
          <w:szCs w:val="24"/>
          <w:lang w:val="ru-RU"/>
        </w:rPr>
        <w:t xml:space="preserve">проведения </w:t>
      </w:r>
      <w:r w:rsidRPr="00FD1BB2">
        <w:rPr>
          <w:rFonts w:ascii="Times New Roman" w:hAnsi="Times New Roman"/>
          <w:i/>
          <w:sz w:val="24"/>
          <w:szCs w:val="24"/>
          <w:lang w:val="ru-RU"/>
        </w:rPr>
        <w:t>текущей, промежуточной</w:t>
      </w:r>
      <w:r w:rsidRPr="00FD1BB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D1BB2">
        <w:rPr>
          <w:rFonts w:ascii="Times New Roman" w:hAnsi="Times New Roman"/>
          <w:i/>
          <w:sz w:val="24"/>
          <w:szCs w:val="24"/>
          <w:lang w:val="ru-RU"/>
        </w:rPr>
        <w:t>итоговой</w:t>
      </w:r>
      <w:r w:rsidRPr="00FD1BB2">
        <w:rPr>
          <w:rFonts w:ascii="Times New Roman" w:hAnsi="Times New Roman"/>
          <w:sz w:val="24"/>
          <w:szCs w:val="24"/>
          <w:lang w:val="ru-RU"/>
        </w:rPr>
        <w:t xml:space="preserve"> (по итогам освоения АООП НОО) </w:t>
      </w:r>
      <w:r w:rsidRPr="00FD1BB2">
        <w:rPr>
          <w:rFonts w:ascii="Times New Roman" w:hAnsi="Times New Roman"/>
          <w:i/>
          <w:sz w:val="24"/>
          <w:szCs w:val="24"/>
          <w:lang w:val="ru-RU"/>
        </w:rPr>
        <w:t xml:space="preserve">аттестации </w:t>
      </w:r>
      <w:r w:rsidRPr="00FD1BB2">
        <w:rPr>
          <w:rFonts w:ascii="Times New Roman" w:hAnsi="Times New Roman"/>
          <w:sz w:val="24"/>
          <w:szCs w:val="24"/>
          <w:lang w:val="ru-RU"/>
        </w:rPr>
        <w:t>обучающихся с ЗПР включают:</w:t>
      </w:r>
    </w:p>
    <w:p w:rsidR="00630E12" w:rsidRPr="00FD1BB2" w:rsidRDefault="00630E12" w:rsidP="00FF51B0">
      <w:pPr>
        <w:pStyle w:val="ae"/>
        <w:numPr>
          <w:ilvl w:val="0"/>
          <w:numId w:val="5"/>
        </w:numPr>
        <w:spacing w:line="240" w:lineRule="auto"/>
        <w:ind w:left="0" w:firstLine="709"/>
        <w:contextualSpacing/>
        <w:jc w:val="both"/>
      </w:pPr>
      <w:r w:rsidRPr="00FD1BB2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r w:rsidR="00AA0C18" w:rsidRPr="00FD1BB2">
        <w:rPr>
          <w:caps w:val="0"/>
        </w:rPr>
        <w:t>индивидуальных особенностей,</w:t>
      </w:r>
      <w:r w:rsidRPr="00FD1BB2">
        <w:rPr>
          <w:caps w:val="0"/>
        </w:rPr>
        <w:t xml:space="preserve"> обучающихся с </w:t>
      </w:r>
      <w:r w:rsidRPr="00FD1BB2">
        <w:t>ЗПР;</w:t>
      </w:r>
    </w:p>
    <w:p w:rsidR="00630E12" w:rsidRPr="00FD1BB2" w:rsidRDefault="00630E12" w:rsidP="00FF51B0">
      <w:pPr>
        <w:pStyle w:val="ae"/>
        <w:numPr>
          <w:ilvl w:val="0"/>
          <w:numId w:val="5"/>
        </w:numPr>
        <w:spacing w:line="240" w:lineRule="auto"/>
        <w:ind w:left="0" w:firstLine="709"/>
        <w:contextualSpacing/>
        <w:jc w:val="both"/>
      </w:pPr>
      <w:r w:rsidRPr="00FD1BB2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FD1BB2">
        <w:rPr>
          <w:caps w:val="0"/>
        </w:rPr>
        <w:t>мнестических</w:t>
      </w:r>
      <w:proofErr w:type="spellEnd"/>
      <w:r w:rsidRPr="00FD1BB2">
        <w:rPr>
          <w:caps w:val="0"/>
        </w:rPr>
        <w:t xml:space="preserve"> опор: наглядных схем, шаблонов общего хода выполнения заданий);</w:t>
      </w:r>
    </w:p>
    <w:p w:rsidR="00630E12" w:rsidRPr="00FD1BB2" w:rsidRDefault="00630E12" w:rsidP="00FF51B0">
      <w:pPr>
        <w:pStyle w:val="ae"/>
        <w:numPr>
          <w:ilvl w:val="0"/>
          <w:numId w:val="5"/>
        </w:numPr>
        <w:spacing w:line="240" w:lineRule="auto"/>
        <w:ind w:left="0" w:firstLine="709"/>
        <w:contextualSpacing/>
        <w:jc w:val="both"/>
      </w:pPr>
      <w:r w:rsidRPr="00FD1BB2">
        <w:rPr>
          <w:caps w:val="0"/>
        </w:rPr>
        <w:t>присутствие в начале работы этапа общей организации деятельности;</w:t>
      </w:r>
    </w:p>
    <w:p w:rsidR="00630E12" w:rsidRPr="00FD1BB2" w:rsidRDefault="00630E12" w:rsidP="00FF51B0">
      <w:pPr>
        <w:pStyle w:val="ae"/>
        <w:numPr>
          <w:ilvl w:val="0"/>
          <w:numId w:val="5"/>
        </w:numPr>
        <w:spacing w:line="240" w:lineRule="auto"/>
        <w:ind w:left="0" w:firstLine="709"/>
        <w:contextualSpacing/>
        <w:jc w:val="both"/>
      </w:pPr>
      <w:proofErr w:type="spellStart"/>
      <w:r w:rsidRPr="00FD1BB2">
        <w:rPr>
          <w:caps w:val="0"/>
        </w:rPr>
        <w:t>адаптирование</w:t>
      </w:r>
      <w:proofErr w:type="spellEnd"/>
      <w:r w:rsidRPr="00FD1BB2">
        <w:rPr>
          <w:caps w:val="0"/>
        </w:rPr>
        <w:t xml:space="preserve"> инструкции с учетом особых образовательных потребностей и </w:t>
      </w:r>
      <w:r w:rsidR="00AA0C18" w:rsidRPr="00FD1BB2">
        <w:rPr>
          <w:caps w:val="0"/>
        </w:rPr>
        <w:t>индивидуальных трудностей,</w:t>
      </w:r>
      <w:r w:rsidRPr="00FD1BB2">
        <w:rPr>
          <w:caps w:val="0"/>
        </w:rPr>
        <w:t xml:space="preserve"> обучающихся с </w:t>
      </w:r>
      <w:r w:rsidRPr="00FD1BB2">
        <w:t>ЗПР:</w:t>
      </w:r>
    </w:p>
    <w:p w:rsidR="00630E12" w:rsidRPr="00FD1BB2" w:rsidRDefault="00630E12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630E12" w:rsidRPr="00FD1BB2" w:rsidRDefault="00630E12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630E12" w:rsidRPr="00FD1BB2" w:rsidRDefault="00630E12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630E12" w:rsidRPr="00FD1BB2" w:rsidRDefault="00630E12" w:rsidP="00FF51B0">
      <w:pPr>
        <w:pStyle w:val="ae"/>
        <w:numPr>
          <w:ilvl w:val="0"/>
          <w:numId w:val="5"/>
        </w:numPr>
        <w:spacing w:line="240" w:lineRule="auto"/>
        <w:ind w:left="0" w:firstLine="709"/>
        <w:contextualSpacing/>
        <w:jc w:val="both"/>
      </w:pPr>
      <w:r w:rsidRPr="00FD1BB2">
        <w:rPr>
          <w:caps w:val="0"/>
        </w:rPr>
        <w:t xml:space="preserve">при необходимости </w:t>
      </w:r>
      <w:proofErr w:type="spellStart"/>
      <w:r w:rsidRPr="00FD1BB2">
        <w:rPr>
          <w:caps w:val="0"/>
        </w:rPr>
        <w:t>адаптирование</w:t>
      </w:r>
      <w:proofErr w:type="spellEnd"/>
      <w:r w:rsidRPr="00FD1BB2">
        <w:rPr>
          <w:caps w:val="0"/>
        </w:rPr>
        <w:t xml:space="preserve"> текста задания с учетом особых образовательных потребностей и </w:t>
      </w:r>
      <w:proofErr w:type="gramStart"/>
      <w:r w:rsidRPr="00FD1BB2">
        <w:rPr>
          <w:caps w:val="0"/>
        </w:rPr>
        <w:t xml:space="preserve">индивидуальных </w:t>
      </w:r>
      <w:r w:rsidR="00C50946">
        <w:rPr>
          <w:caps w:val="0"/>
        </w:rPr>
        <w:t xml:space="preserve"> </w:t>
      </w:r>
      <w:r w:rsidRPr="00FD1BB2">
        <w:rPr>
          <w:caps w:val="0"/>
        </w:rPr>
        <w:t>трудностей</w:t>
      </w:r>
      <w:proofErr w:type="gramEnd"/>
      <w:r w:rsidRPr="00FD1BB2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FD1BB2">
        <w:t>.);</w:t>
      </w:r>
    </w:p>
    <w:p w:rsidR="00630E12" w:rsidRPr="00FD1BB2" w:rsidRDefault="00630E12" w:rsidP="00FF51B0">
      <w:pPr>
        <w:pStyle w:val="ae"/>
        <w:numPr>
          <w:ilvl w:val="0"/>
          <w:numId w:val="5"/>
        </w:numPr>
        <w:spacing w:line="240" w:lineRule="auto"/>
        <w:ind w:left="0" w:firstLine="709"/>
        <w:contextualSpacing/>
        <w:jc w:val="both"/>
      </w:pPr>
      <w:r w:rsidRPr="00FD1BB2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FD1BB2">
        <w:t>;</w:t>
      </w:r>
    </w:p>
    <w:p w:rsidR="00630E12" w:rsidRPr="00FD1BB2" w:rsidRDefault="00630E12" w:rsidP="00FF51B0">
      <w:pPr>
        <w:pStyle w:val="ae"/>
        <w:numPr>
          <w:ilvl w:val="0"/>
          <w:numId w:val="5"/>
        </w:numPr>
        <w:spacing w:line="240" w:lineRule="auto"/>
        <w:ind w:left="0" w:firstLine="709"/>
        <w:contextualSpacing/>
        <w:jc w:val="both"/>
      </w:pPr>
      <w:r w:rsidRPr="00FD1BB2">
        <w:rPr>
          <w:caps w:val="0"/>
        </w:rPr>
        <w:t>увеличение времени на выполнение заданий</w:t>
      </w:r>
      <w:r w:rsidRPr="00FD1BB2">
        <w:t xml:space="preserve">;  </w:t>
      </w:r>
    </w:p>
    <w:p w:rsidR="00630E12" w:rsidRPr="00FD1BB2" w:rsidRDefault="00630E12" w:rsidP="00FF51B0">
      <w:pPr>
        <w:pStyle w:val="ae"/>
        <w:numPr>
          <w:ilvl w:val="0"/>
          <w:numId w:val="5"/>
        </w:numPr>
        <w:spacing w:line="240" w:lineRule="auto"/>
        <w:ind w:left="0" w:firstLine="709"/>
        <w:contextualSpacing/>
        <w:jc w:val="both"/>
      </w:pPr>
      <w:r w:rsidRPr="00FD1BB2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FD1BB2">
        <w:t xml:space="preserve">; </w:t>
      </w:r>
    </w:p>
    <w:p w:rsidR="00630E12" w:rsidRPr="00FD1BB2" w:rsidRDefault="00630E12" w:rsidP="00FF51B0">
      <w:pPr>
        <w:pStyle w:val="ae"/>
        <w:numPr>
          <w:ilvl w:val="0"/>
          <w:numId w:val="5"/>
        </w:numPr>
        <w:spacing w:line="240" w:lineRule="auto"/>
        <w:ind w:left="0" w:firstLine="709"/>
        <w:contextualSpacing/>
        <w:jc w:val="both"/>
      </w:pPr>
      <w:r w:rsidRPr="00FD1BB2">
        <w:rPr>
          <w:caps w:val="0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FD1BB2">
        <w:rPr>
          <w:caps w:val="0"/>
        </w:rPr>
        <w:t>травмированию</w:t>
      </w:r>
      <w:proofErr w:type="spellEnd"/>
      <w:r w:rsidRPr="00FD1BB2">
        <w:rPr>
          <w:caps w:val="0"/>
        </w:rPr>
        <w:t xml:space="preserve"> ребенка</w:t>
      </w:r>
      <w:r w:rsidRPr="00FD1BB2">
        <w:t>.</w:t>
      </w:r>
    </w:p>
    <w:p w:rsidR="00630E12" w:rsidRPr="00FD1BB2" w:rsidRDefault="00630E12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работы. </w:t>
      </w:r>
    </w:p>
    <w:p w:rsidR="00630E12" w:rsidRPr="00FD1BB2" w:rsidRDefault="00630E12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Оценка достижения обучающимися с задержкой психического развития планируемых результатов освоения программы коррекционной работы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обучающимися с ЗПР программы коррекционной работы </w:t>
      </w:r>
      <w:r w:rsidR="000129BE">
        <w:rPr>
          <w:rFonts w:ascii="Times New Roman" w:hAnsi="Times New Roman" w:cs="Times New Roman"/>
          <w:sz w:val="24"/>
          <w:szCs w:val="24"/>
        </w:rPr>
        <w:t>опора осуществляется</w:t>
      </w:r>
      <w:r w:rsidRPr="00FD1BB2">
        <w:rPr>
          <w:rFonts w:ascii="Times New Roman" w:hAnsi="Times New Roman" w:cs="Times New Roman"/>
          <w:sz w:val="24"/>
          <w:szCs w:val="24"/>
        </w:rPr>
        <w:t xml:space="preserve"> на следующие принципы: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1) дифференциации оценки достижений с учетом типологических и индивидуальных особенностей развития и </w:t>
      </w:r>
      <w:r w:rsidR="00AA0C18" w:rsidRPr="00FD1BB2">
        <w:rPr>
          <w:rFonts w:ascii="Times New Roman" w:hAnsi="Times New Roman" w:cs="Times New Roman"/>
          <w:sz w:val="24"/>
          <w:szCs w:val="24"/>
        </w:rPr>
        <w:t>особых образовательных потребностей,</w:t>
      </w:r>
      <w:r w:rsidRPr="00FD1BB2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</w:t>
      </w:r>
      <w:proofErr w:type="gramStart"/>
      <w:r w:rsidRPr="00FD1BB2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="000129BE">
        <w:rPr>
          <w:rFonts w:ascii="Times New Roman" w:hAnsi="Times New Roman" w:cs="Times New Roman"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lastRenderedPageBreak/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</w:t>
      </w:r>
      <w:r w:rsidR="00AA0C18" w:rsidRPr="00FD1BB2">
        <w:rPr>
          <w:rFonts w:ascii="Times New Roman" w:hAnsi="Times New Roman" w:cs="Times New Roman"/>
          <w:sz w:val="24"/>
          <w:szCs w:val="24"/>
        </w:rPr>
        <w:t>влияния нарушений</w:t>
      </w:r>
      <w:r w:rsidRPr="00FD1BB2">
        <w:rPr>
          <w:rFonts w:ascii="Times New Roman" w:hAnsi="Times New Roman" w:cs="Times New Roman"/>
          <w:sz w:val="24"/>
          <w:szCs w:val="24"/>
        </w:rPr>
        <w:t xml:space="preserve"> развития на учебно-познавательную деятельность и повседневную жизнь.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r w:rsidR="00AA0C18" w:rsidRPr="00FD1BB2">
        <w:rPr>
          <w:rFonts w:ascii="Times New Roman" w:hAnsi="Times New Roman" w:cs="Times New Roman"/>
          <w:sz w:val="24"/>
          <w:szCs w:val="24"/>
        </w:rPr>
        <w:t>неспешности</w:t>
      </w:r>
      <w:r w:rsidRPr="00FD1BB2">
        <w:rPr>
          <w:rFonts w:ascii="Times New Roman" w:hAnsi="Times New Roman" w:cs="Times New Roman"/>
          <w:sz w:val="24"/>
          <w:szCs w:val="24"/>
        </w:rPr>
        <w:t xml:space="preserve">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экспер</w:t>
      </w:r>
      <w:r w:rsidR="00AA0C18" w:rsidRPr="00FD1BB2">
        <w:rPr>
          <w:rFonts w:ascii="Times New Roman" w:hAnsi="Times New Roman" w:cs="Times New Roman"/>
          <w:sz w:val="24"/>
          <w:szCs w:val="24"/>
        </w:rPr>
        <w:t>е</w:t>
      </w:r>
      <w:r w:rsidRPr="00FD1BB2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</w:t>
      </w:r>
      <w:r w:rsidR="00AA0C18" w:rsidRPr="00FD1BB2">
        <w:rPr>
          <w:rFonts w:ascii="Times New Roman" w:hAnsi="Times New Roman" w:cs="Times New Roman"/>
          <w:sz w:val="24"/>
          <w:szCs w:val="24"/>
        </w:rPr>
        <w:t>планируемыми результатами освоения,</w:t>
      </w:r>
      <w:r w:rsidRPr="00FD1BB2">
        <w:rPr>
          <w:rFonts w:ascii="Times New Roman" w:hAnsi="Times New Roman" w:cs="Times New Roman"/>
          <w:sz w:val="24"/>
          <w:szCs w:val="24"/>
        </w:rPr>
        <w:t xml:space="preserve"> обучающимися программы коррекционной работы.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Организационно-содержательные характеристики стартовой, текущей и финишной диагностики </w:t>
      </w:r>
      <w:r w:rsidR="000129BE">
        <w:rPr>
          <w:rFonts w:ascii="Times New Roman" w:hAnsi="Times New Roman" w:cs="Times New Roman"/>
          <w:sz w:val="24"/>
          <w:szCs w:val="24"/>
        </w:rPr>
        <w:t>разработаны</w:t>
      </w:r>
      <w:r w:rsidRPr="00FD1BB2">
        <w:rPr>
          <w:rFonts w:ascii="Times New Roman" w:hAnsi="Times New Roman" w:cs="Times New Roman"/>
          <w:sz w:val="24"/>
          <w:szCs w:val="24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630E12" w:rsidRPr="00FD1BB2" w:rsidRDefault="00630E12" w:rsidP="00FF51B0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Для оценки результатов освоения обучающимися с ЗПР программы коррекционной </w:t>
      </w:r>
      <w:r w:rsidR="00AA0C18" w:rsidRPr="00FD1BB2">
        <w:rPr>
          <w:rFonts w:ascii="Times New Roman" w:hAnsi="Times New Roman" w:cs="Times New Roman"/>
          <w:sz w:val="24"/>
          <w:szCs w:val="24"/>
        </w:rPr>
        <w:t>работы используется</w:t>
      </w:r>
      <w:r w:rsidRPr="00FD1BB2">
        <w:rPr>
          <w:rFonts w:ascii="Times New Roman" w:hAnsi="Times New Roman" w:cs="Times New Roman"/>
          <w:sz w:val="24"/>
          <w:szCs w:val="24"/>
        </w:rPr>
        <w:t xml:space="preserve">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обучающимся. Задачей такой экспертной группы является </w:t>
      </w:r>
      <w:r w:rsidR="00AA0C18" w:rsidRPr="00FD1BB2">
        <w:rPr>
          <w:rFonts w:ascii="Times New Roman" w:hAnsi="Times New Roman" w:cs="Times New Roman"/>
          <w:sz w:val="24"/>
          <w:szCs w:val="24"/>
        </w:rPr>
        <w:t>выработка общей оценки достижений,</w:t>
      </w:r>
      <w:r w:rsidRPr="00FD1BB2">
        <w:rPr>
          <w:rFonts w:ascii="Times New Roman" w:hAnsi="Times New Roman" w:cs="Times New Roman"/>
          <w:sz w:val="24"/>
          <w:szCs w:val="24"/>
        </w:rPr>
        <w:t xml:space="preserve">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Для полноты оценки достижений планируемых результатов освоения обучающимися программы коррекционной работы, </w:t>
      </w:r>
      <w:r w:rsidR="000129BE">
        <w:rPr>
          <w:rFonts w:ascii="Times New Roman" w:hAnsi="Times New Roman" w:cs="Times New Roman"/>
          <w:sz w:val="24"/>
          <w:szCs w:val="24"/>
        </w:rPr>
        <w:t>учитывается</w:t>
      </w:r>
      <w:r w:rsidRPr="00FD1BB2">
        <w:rPr>
          <w:rFonts w:ascii="Times New Roman" w:hAnsi="Times New Roman" w:cs="Times New Roman"/>
          <w:sz w:val="24"/>
          <w:szCs w:val="24"/>
        </w:rPr>
        <w:t xml:space="preserve"> мнение родителей </w:t>
      </w:r>
      <w:r w:rsidRPr="00FD1BB2">
        <w:rPr>
          <w:rFonts w:ascii="Times New Roman" w:hAnsi="Times New Roman" w:cs="Times New Roman"/>
          <w:sz w:val="24"/>
          <w:szCs w:val="24"/>
        </w:rPr>
        <w:lastRenderedPageBreak/>
        <w:t xml:space="preserve">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:rsidR="00630E12" w:rsidRPr="00FD1BB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</w:t>
      </w:r>
      <w:r w:rsidR="000129BE">
        <w:rPr>
          <w:rFonts w:ascii="Times New Roman" w:hAnsi="Times New Roman" w:cs="Times New Roman"/>
          <w:sz w:val="24"/>
          <w:szCs w:val="24"/>
        </w:rPr>
        <w:t>обучающийся направляется</w:t>
      </w:r>
      <w:r w:rsidRPr="00FD1BB2">
        <w:rPr>
          <w:rFonts w:ascii="Times New Roman" w:hAnsi="Times New Roman" w:cs="Times New Roman"/>
          <w:sz w:val="24"/>
          <w:szCs w:val="24"/>
        </w:rPr>
        <w:t xml:space="preserve">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630E12" w:rsidRDefault="00630E12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1B0" w:rsidRDefault="00FF51B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9BE" w:rsidRDefault="000129BE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150" w:rsidRDefault="006C715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150" w:rsidRDefault="006C715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463" w:rsidRDefault="00062463" w:rsidP="00FF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EBC" w:rsidRPr="00FF51B0" w:rsidRDefault="001C4EBC" w:rsidP="00FF51B0">
      <w:pPr>
        <w:pStyle w:val="ae"/>
        <w:numPr>
          <w:ilvl w:val="0"/>
          <w:numId w:val="38"/>
        </w:numPr>
        <w:tabs>
          <w:tab w:val="left" w:pos="0"/>
          <w:tab w:val="right" w:leader="dot" w:pos="9639"/>
        </w:tabs>
        <w:spacing w:line="240" w:lineRule="auto"/>
        <w:jc w:val="center"/>
        <w:outlineLvl w:val="1"/>
        <w:rPr>
          <w:b/>
        </w:rPr>
      </w:pPr>
      <w:r w:rsidRPr="00FF51B0">
        <w:rPr>
          <w:b/>
        </w:rPr>
        <w:t>Содержательный раздел</w:t>
      </w:r>
    </w:p>
    <w:p w:rsidR="00C50946" w:rsidRPr="00FF51B0" w:rsidRDefault="00C50946" w:rsidP="00FF51B0">
      <w:pPr>
        <w:pStyle w:val="ConsPlusNormal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B0">
        <w:rPr>
          <w:rFonts w:ascii="Times New Roman" w:hAnsi="Times New Roman" w:cs="Times New Roman"/>
          <w:b/>
          <w:sz w:val="24"/>
          <w:szCs w:val="24"/>
        </w:rPr>
        <w:t>2.1. Рабочие программы учебных предметов, учебных курсов, учебных модулей</w:t>
      </w:r>
    </w:p>
    <w:p w:rsidR="00900F3F" w:rsidRPr="00900F3F" w:rsidRDefault="000129BE" w:rsidP="00FF51B0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00F3F" w:rsidRPr="00900F3F">
        <w:rPr>
          <w:rFonts w:ascii="Times New Roman" w:hAnsi="Times New Roman" w:cs="Times New Roman"/>
          <w:sz w:val="24"/>
          <w:szCs w:val="24"/>
        </w:rPr>
        <w:t xml:space="preserve">абочие программы учебных предметов, учебных курсов (в том числе внеурочной деятельности), учебных модулей, соответствуют требованиям в </w:t>
      </w:r>
      <w:hyperlink r:id="rId10" w:history="1">
        <w:r w:rsidR="00900F3F" w:rsidRPr="00900F3F">
          <w:rPr>
            <w:rStyle w:val="ab"/>
            <w:rFonts w:ascii="Times New Roman" w:hAnsi="Times New Roman"/>
            <w:sz w:val="24"/>
            <w:szCs w:val="24"/>
          </w:rPr>
          <w:t>ФГОС</w:t>
        </w:r>
      </w:hyperlink>
      <w:r w:rsidR="00900F3F" w:rsidRPr="00900F3F">
        <w:rPr>
          <w:rFonts w:ascii="Times New Roman" w:hAnsi="Times New Roman" w:cs="Times New Roman"/>
          <w:sz w:val="24"/>
          <w:szCs w:val="24"/>
        </w:rPr>
        <w:t xml:space="preserve"> НОО и ООП НОО МАОУ СОШ № 4.</w:t>
      </w:r>
    </w:p>
    <w:p w:rsidR="00062463" w:rsidRPr="00FD1BB2" w:rsidRDefault="00062463" w:rsidP="00FF51B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06463" w:rsidRPr="00FF51B0" w:rsidRDefault="00B06463" w:rsidP="00FF51B0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bookmark6"/>
      <w:r w:rsidRPr="00FF51B0">
        <w:rPr>
          <w:rFonts w:ascii="Times New Roman" w:hAnsi="Times New Roman"/>
          <w:sz w:val="24"/>
          <w:szCs w:val="24"/>
          <w:lang w:eastAsia="ru-RU"/>
        </w:rPr>
        <w:t>2.</w:t>
      </w:r>
      <w:r w:rsidR="00C50946" w:rsidRPr="00FF51B0">
        <w:rPr>
          <w:rFonts w:ascii="Times New Roman" w:hAnsi="Times New Roman"/>
          <w:sz w:val="24"/>
          <w:szCs w:val="24"/>
          <w:lang w:eastAsia="ru-RU"/>
        </w:rPr>
        <w:t>2</w:t>
      </w:r>
      <w:r w:rsidRPr="00FF51B0">
        <w:rPr>
          <w:rFonts w:ascii="Times New Roman" w:hAnsi="Times New Roman"/>
          <w:sz w:val="24"/>
          <w:szCs w:val="24"/>
          <w:lang w:eastAsia="ru-RU"/>
        </w:rPr>
        <w:t>.</w:t>
      </w:r>
      <w:r w:rsidRPr="00C509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1B0">
        <w:rPr>
          <w:rFonts w:ascii="Times New Roman" w:hAnsi="Times New Roman"/>
          <w:sz w:val="24"/>
          <w:szCs w:val="24"/>
          <w:lang w:eastAsia="ru-RU"/>
        </w:rPr>
        <w:t>Программа формирования универсальных учебных действии</w:t>
      </w:r>
      <w:bookmarkStart w:id="1" w:name="bookmark7"/>
      <w:bookmarkEnd w:id="0"/>
      <w:r w:rsidR="009C0909" w:rsidRPr="00FF5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1B0">
        <w:rPr>
          <w:rFonts w:ascii="Times New Roman" w:hAnsi="Times New Roman"/>
          <w:sz w:val="24"/>
          <w:szCs w:val="24"/>
          <w:lang w:eastAsia="ru-RU"/>
        </w:rPr>
        <w:t>обучающихся с ЗПР</w:t>
      </w:r>
      <w:bookmarkEnd w:id="1"/>
    </w:p>
    <w:p w:rsidR="00B06463" w:rsidRPr="00FF51B0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C30"/>
          <w:sz w:val="24"/>
          <w:szCs w:val="24"/>
        </w:rPr>
      </w:pP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C30"/>
          <w:sz w:val="24"/>
          <w:szCs w:val="24"/>
        </w:rPr>
      </w:pPr>
      <w:r w:rsidRPr="00FD1BB2">
        <w:rPr>
          <w:rFonts w:ascii="Times New Roman" w:hAnsi="Times New Roman" w:cs="Times New Roman"/>
          <w:color w:val="2B2C30"/>
          <w:sz w:val="24"/>
          <w:szCs w:val="24"/>
        </w:rPr>
        <w:t xml:space="preserve">Программа формирования универсальных учебных действий (УУД) является основой разработки рабочих программ отдельных учебных предметов. </w:t>
      </w:r>
      <w:r w:rsidRPr="00FD1BB2">
        <w:rPr>
          <w:rFonts w:ascii="Times New Roman" w:hAnsi="Times New Roman" w:cs="Times New Roman"/>
          <w:sz w:val="24"/>
          <w:szCs w:val="24"/>
        </w:rPr>
        <w:t xml:space="preserve">Как и программы по отдельным учебным предметам, программа формирования универсальных учебных действий конкретизирует соответствующий раздел Фундаментального ядра содержания общего образования. 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обеспечить </w:t>
      </w:r>
      <w:r w:rsidRPr="00FD1BB2">
        <w:rPr>
          <w:rFonts w:ascii="Times New Roman" w:hAnsi="Times New Roman" w:cs="Times New Roman"/>
          <w:sz w:val="24"/>
          <w:szCs w:val="24"/>
        </w:rPr>
        <w:t xml:space="preserve">регулирование различных аспектов освоения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умений средствами УМК «Школа России».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B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программы: </w:t>
      </w:r>
    </w:p>
    <w:p w:rsidR="00B06463" w:rsidRPr="00FD1BB2" w:rsidRDefault="00B06463" w:rsidP="00FF51B0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sz w:val="24"/>
          <w:szCs w:val="24"/>
        </w:rPr>
        <w:t>установить ценностные ориентиры начального общего образования;</w:t>
      </w:r>
    </w:p>
    <w:p w:rsidR="00B06463" w:rsidRPr="00FD1BB2" w:rsidRDefault="00B06463" w:rsidP="00FF51B0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sz w:val="24"/>
          <w:szCs w:val="24"/>
        </w:rPr>
        <w:t>определить состав и характеристику универсальных учебных действий;</w:t>
      </w:r>
    </w:p>
    <w:p w:rsidR="00B06463" w:rsidRPr="00FD1BB2" w:rsidRDefault="00B06463" w:rsidP="00FF51B0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sz w:val="24"/>
          <w:szCs w:val="24"/>
        </w:rPr>
        <w:t>выявить связь универсальных учебных действий с содержанием завершённых предметных линий УМК «Школа России»;</w:t>
      </w:r>
    </w:p>
    <w:p w:rsidR="00B06463" w:rsidRPr="00FD1BB2" w:rsidRDefault="00B06463" w:rsidP="00FF51B0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условия формирования универсальных учебных действий в образовательном процессе и жизненно важных ситуациях при работе по УМК «Школа России». </w:t>
      </w:r>
    </w:p>
    <w:p w:rsidR="00B06463" w:rsidRPr="00FD1BB2" w:rsidRDefault="00B06463" w:rsidP="00FF51B0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6463" w:rsidRPr="00F200BE" w:rsidRDefault="00B06463" w:rsidP="00FF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BE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F200BE">
        <w:rPr>
          <w:rFonts w:ascii="Times New Roman" w:hAnsi="Times New Roman" w:cs="Times New Roman"/>
          <w:bCs/>
          <w:sz w:val="24"/>
          <w:szCs w:val="24"/>
        </w:rPr>
        <w:t xml:space="preserve">формирования универсальных учебных действий </w:t>
      </w:r>
      <w:r w:rsidR="00FD1BB2" w:rsidRPr="00F200BE">
        <w:rPr>
          <w:rFonts w:ascii="Times New Roman" w:hAnsi="Times New Roman" w:cs="Times New Roman"/>
          <w:bCs/>
          <w:sz w:val="24"/>
          <w:szCs w:val="24"/>
        </w:rPr>
        <w:t>вклю</w:t>
      </w:r>
      <w:r w:rsidR="00FD1BB2" w:rsidRPr="00F200BE">
        <w:rPr>
          <w:rFonts w:ascii="Times New Roman" w:hAnsi="Times New Roman" w:cs="Times New Roman"/>
          <w:sz w:val="24"/>
          <w:szCs w:val="24"/>
        </w:rPr>
        <w:t>чает:</w:t>
      </w:r>
    </w:p>
    <w:p w:rsidR="00B06463" w:rsidRPr="00FD1BB2" w:rsidRDefault="00B06463" w:rsidP="00FF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                     описание ценностных ориентиров на ступени начального образования; </w:t>
      </w:r>
    </w:p>
    <w:p w:rsidR="00B06463" w:rsidRPr="00FD1BB2" w:rsidRDefault="00B06463" w:rsidP="00FF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на ступени начального образования;</w:t>
      </w:r>
    </w:p>
    <w:p w:rsidR="00B06463" w:rsidRPr="00FD1BB2" w:rsidRDefault="00B06463" w:rsidP="00FF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завершённых предметных линий УМК «Школа России»; </w:t>
      </w:r>
    </w:p>
    <w:p w:rsidR="00B06463" w:rsidRPr="00FD1BB2" w:rsidRDefault="00B06463" w:rsidP="00FF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 при работе по УМК «Школа России»;</w:t>
      </w:r>
    </w:p>
    <w:p w:rsidR="00B06463" w:rsidRPr="00FD1BB2" w:rsidRDefault="00B06463" w:rsidP="00FF51B0">
      <w:pPr>
        <w:numPr>
          <w:ilvl w:val="0"/>
          <w:numId w:val="23"/>
        </w:numPr>
        <w:spacing w:after="0" w:line="240" w:lineRule="auto"/>
        <w:ind w:left="1418" w:hanging="34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по ступеням общего образования; </w:t>
      </w:r>
    </w:p>
    <w:p w:rsidR="00B06463" w:rsidRPr="00FD1BB2" w:rsidRDefault="00B06463" w:rsidP="00FF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 xml:space="preserve">Описание ценностных ориентиров на </w:t>
      </w:r>
      <w:r w:rsidR="00FD1BB2">
        <w:rPr>
          <w:rFonts w:ascii="Times New Roman" w:hAnsi="Times New Roman" w:cs="Times New Roman"/>
          <w:b/>
          <w:sz w:val="24"/>
          <w:szCs w:val="24"/>
        </w:rPr>
        <w:t xml:space="preserve">уровне </w:t>
      </w:r>
      <w:proofErr w:type="spellStart"/>
      <w:proofErr w:type="gramStart"/>
      <w:r w:rsidRPr="00FD1BB2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FD1BB2">
        <w:rPr>
          <w:rFonts w:ascii="Times New Roman" w:hAnsi="Times New Roman" w:cs="Times New Roman"/>
          <w:b/>
          <w:sz w:val="24"/>
          <w:szCs w:val="24"/>
        </w:rPr>
        <w:t>общего</w:t>
      </w:r>
      <w:proofErr w:type="spellEnd"/>
      <w:r w:rsidR="00FD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proofErr w:type="gramEnd"/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образом: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i/>
          <w:sz w:val="24"/>
          <w:szCs w:val="24"/>
        </w:rPr>
        <w:t>Формирование основ гражданской идентичности личности</w:t>
      </w:r>
      <w:r w:rsidRPr="00FD1BB2">
        <w:rPr>
          <w:rFonts w:ascii="Times New Roman" w:hAnsi="Times New Roman" w:cs="Times New Roman"/>
          <w:sz w:val="24"/>
          <w:szCs w:val="24"/>
        </w:rPr>
        <w:t xml:space="preserve"> на базе: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чувства сопричастности и гордости за свою Родину, народ и историю;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осознания ответственности человека за благосостояние общества;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восприятия мира как единого и целостного при разнообразии культур, национальностей, религий;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уважение истории и культуры каждого народа.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2. </w:t>
      </w:r>
      <w:r w:rsidRPr="00FD1BB2">
        <w:rPr>
          <w:rFonts w:ascii="Times New Roman" w:hAnsi="Times New Roman" w:cs="Times New Roman"/>
          <w:b/>
          <w:i/>
          <w:sz w:val="24"/>
          <w:szCs w:val="24"/>
        </w:rPr>
        <w:t>Формирование психологических условий развития общения, сотрудничества</w:t>
      </w:r>
      <w:r w:rsidRPr="00FD1BB2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- доброжелательности, доверия и внимания к людям; 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готовности к сотрудничеству и дружбе, оказанию помощи тем, кто в ней нуждается;</w:t>
      </w:r>
    </w:p>
    <w:p w:rsidR="00B06463" w:rsidRPr="00FD1BB2" w:rsidRDefault="00B06463" w:rsidP="00F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lastRenderedPageBreak/>
        <w:t>-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3. </w:t>
      </w:r>
      <w:r w:rsidRPr="00FD1BB2">
        <w:rPr>
          <w:rFonts w:ascii="Times New Roman" w:hAnsi="Times New Roman" w:cs="Times New Roman"/>
          <w:b/>
          <w:i/>
          <w:sz w:val="24"/>
          <w:szCs w:val="24"/>
        </w:rPr>
        <w:t xml:space="preserve">Развитие ценностно-смысловой сферы личности </w:t>
      </w:r>
      <w:r w:rsidRPr="00FD1BB2">
        <w:rPr>
          <w:rFonts w:ascii="Times New Roman" w:hAnsi="Times New Roman" w:cs="Times New Roman"/>
          <w:sz w:val="24"/>
          <w:szCs w:val="24"/>
        </w:rPr>
        <w:t>на основе общечеловеческой нравственности и гуманизма: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принятия и уважения ценностей семьи и общества, школы и коллектива и стремление следовать им;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ориентации в нравственном содержании и смысле поступков, как собственных, так и окружающих людей, развития этических чувств – стыда, вины, - формирования чувства прекрасного и эстетических чувств на основе знакомства с мировой и отечественной художественной культурой.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4. </w:t>
      </w:r>
      <w:r w:rsidRPr="00FD1BB2">
        <w:rPr>
          <w:rFonts w:ascii="Times New Roman" w:hAnsi="Times New Roman" w:cs="Times New Roman"/>
          <w:b/>
          <w:i/>
          <w:sz w:val="24"/>
          <w:szCs w:val="24"/>
        </w:rPr>
        <w:t xml:space="preserve">Развитие умения учиться </w:t>
      </w:r>
      <w:r w:rsidRPr="00FD1BB2">
        <w:rPr>
          <w:rFonts w:ascii="Times New Roman" w:hAnsi="Times New Roman" w:cs="Times New Roman"/>
          <w:sz w:val="24"/>
          <w:szCs w:val="24"/>
        </w:rPr>
        <w:t>как первого шага к самообразованию и самовоспитанию: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5. </w:t>
      </w:r>
      <w:r w:rsidRPr="00FD1BB2">
        <w:rPr>
          <w:rFonts w:ascii="Times New Roman" w:hAnsi="Times New Roman" w:cs="Times New Roman"/>
          <w:b/>
          <w:i/>
          <w:sz w:val="24"/>
          <w:szCs w:val="24"/>
        </w:rPr>
        <w:t>Развитие самостоятельности, инициативы и ответственности личности</w:t>
      </w:r>
      <w:r w:rsidRPr="00FD1BB2">
        <w:rPr>
          <w:rFonts w:ascii="Times New Roman" w:hAnsi="Times New Roman" w:cs="Times New Roman"/>
          <w:sz w:val="24"/>
          <w:szCs w:val="24"/>
        </w:rPr>
        <w:t xml:space="preserve"> как условия ее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>: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формирование самоуважения и эмоционально-положительного отношения к себе;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критичность к своим поступкам и умение адекватно их оценивать;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- готовность к преодолению трудностей и жизненного оптимизма;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</w:t>
      </w:r>
      <w:r w:rsidR="00FD1BB2" w:rsidRPr="00FD1BB2">
        <w:rPr>
          <w:rFonts w:ascii="Times New Roman" w:hAnsi="Times New Roman" w:cs="Times New Roman"/>
          <w:sz w:val="24"/>
          <w:szCs w:val="24"/>
        </w:rPr>
        <w:t>безопасности личности</w:t>
      </w:r>
      <w:r w:rsidRPr="00FD1BB2">
        <w:rPr>
          <w:rFonts w:ascii="Times New Roman" w:hAnsi="Times New Roman" w:cs="Times New Roman"/>
          <w:sz w:val="24"/>
          <w:szCs w:val="24"/>
        </w:rPr>
        <w:t xml:space="preserve"> и общества в пределах своих возможностей. 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 концепции УМК «Школа России» ценностные ориентиры формирования УУД определяются вышеперечисленными требованиями ФГОС </w:t>
      </w:r>
      <w:r w:rsidR="00FD1BB2" w:rsidRPr="00FD1BB2">
        <w:rPr>
          <w:rFonts w:ascii="Times New Roman" w:hAnsi="Times New Roman" w:cs="Times New Roman"/>
          <w:sz w:val="24"/>
          <w:szCs w:val="24"/>
        </w:rPr>
        <w:t>и общим</w:t>
      </w:r>
      <w:r w:rsidRPr="00FD1BB2">
        <w:rPr>
          <w:rFonts w:ascii="Times New Roman" w:hAnsi="Times New Roman" w:cs="Times New Roman"/>
          <w:sz w:val="24"/>
          <w:szCs w:val="24"/>
        </w:rPr>
        <w:t xml:space="preserve"> представлением о современном выпускнике начальной школы: </w:t>
      </w:r>
    </w:p>
    <w:p w:rsidR="00B06463" w:rsidRPr="00FD1BB2" w:rsidRDefault="00B06463" w:rsidP="00FF5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любящий свой народ, свой край и свою Родину; </w:t>
      </w:r>
    </w:p>
    <w:p w:rsidR="00B06463" w:rsidRPr="00FD1BB2" w:rsidRDefault="00B06463" w:rsidP="00FF5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B06463" w:rsidRPr="00FD1BB2" w:rsidRDefault="00B06463" w:rsidP="00FF5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B06463" w:rsidRPr="00FD1BB2" w:rsidRDefault="00B06463" w:rsidP="00FF5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B06463" w:rsidRPr="00FD1BB2" w:rsidRDefault="00B06463" w:rsidP="00FF5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B06463" w:rsidRPr="00FD1BB2" w:rsidRDefault="00B06463" w:rsidP="00FF5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доброжелательный, умеющий слушать и слышать собеседника, </w:t>
      </w:r>
      <w:r w:rsidR="00FD1BB2" w:rsidRPr="00FD1BB2">
        <w:rPr>
          <w:rFonts w:ascii="Times New Roman" w:hAnsi="Times New Roman" w:cs="Times New Roman"/>
          <w:sz w:val="24"/>
          <w:szCs w:val="24"/>
        </w:rPr>
        <w:t>обосновывать свою</w:t>
      </w:r>
      <w:r w:rsidRPr="00FD1BB2">
        <w:rPr>
          <w:rFonts w:ascii="Times New Roman" w:hAnsi="Times New Roman" w:cs="Times New Roman"/>
          <w:sz w:val="24"/>
          <w:szCs w:val="24"/>
        </w:rPr>
        <w:t xml:space="preserve"> позицию, высказывать свое мнение; </w:t>
      </w:r>
    </w:p>
    <w:p w:rsidR="00B06463" w:rsidRPr="00FD1BB2" w:rsidRDefault="00B06463" w:rsidP="00FF51B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Во ФГОС НОО содержится характеристика личностных, регулятивных, познавательных, коммуникативных универсальных учебных действий: </w:t>
      </w:r>
    </w:p>
    <w:p w:rsidR="00B06463" w:rsidRPr="00FD1BB2" w:rsidRDefault="00B06463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  <w:r w:rsidR="00F20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06463" w:rsidRPr="00FD1BB2" w:rsidRDefault="00B06463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B06463" w:rsidRPr="00FD1BB2" w:rsidRDefault="00B06463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личностное, профессиональное, жизненное самоопределение;</w:t>
      </w:r>
    </w:p>
    <w:p w:rsidR="00B06463" w:rsidRPr="00FD1BB2" w:rsidRDefault="00B06463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</w:t>
      </w:r>
      <w:proofErr w:type="spellStart"/>
      <w:r w:rsidRPr="00FD1BB2">
        <w:rPr>
          <w:rFonts w:ascii="Times New Roman" w:hAnsi="Times New Roman" w:cs="Times New Roman"/>
          <w:bCs/>
          <w:sz w:val="24"/>
          <w:szCs w:val="24"/>
        </w:rPr>
        <w:t>смыслообразование</w:t>
      </w:r>
      <w:proofErr w:type="spellEnd"/>
      <w:r w:rsidRPr="00FD1BB2">
        <w:rPr>
          <w:rFonts w:ascii="Times New Roman" w:hAnsi="Times New Roman" w:cs="Times New Roman"/>
          <w:bCs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FD1B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какое значение и какой смысл имеет для меня учение? – 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и уметь на него отвечать; </w:t>
      </w:r>
    </w:p>
    <w:p w:rsidR="00B06463" w:rsidRPr="00FD1BB2" w:rsidRDefault="00B06463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B06463" w:rsidRPr="00FD1BB2" w:rsidRDefault="00B06463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  <w:r w:rsidR="006C7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обеспечивают обучающимся организацию своей учебной деятельности. </w:t>
      </w:r>
    </w:p>
    <w:p w:rsidR="00B06463" w:rsidRPr="00FD1BB2" w:rsidRDefault="00B06463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К ним относятся:</w:t>
      </w:r>
    </w:p>
    <w:p w:rsidR="00B06463" w:rsidRPr="00FD1BB2" w:rsidRDefault="00B06463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B06463" w:rsidRPr="00FD1BB2" w:rsidRDefault="00B06463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прогнозирование – предвосхищение результата и уровня усвоения знаний, его временных характеристик;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FD1BB2">
        <w:rPr>
          <w:rFonts w:ascii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Pr="00FD1BB2">
        <w:rPr>
          <w:rFonts w:ascii="Times New Roman" w:hAnsi="Times New Roman" w:cs="Times New Roman"/>
          <w:bCs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  <w:r w:rsidR="00F20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включают: </w:t>
      </w:r>
      <w:proofErr w:type="spellStart"/>
      <w:r w:rsidRPr="00FD1BB2">
        <w:rPr>
          <w:rFonts w:ascii="Times New Roman" w:hAnsi="Times New Roman" w:cs="Times New Roman"/>
          <w:bCs/>
          <w:sz w:val="24"/>
          <w:szCs w:val="24"/>
        </w:rPr>
        <w:t>общеучебные</w:t>
      </w:r>
      <w:proofErr w:type="spellEnd"/>
      <w:r w:rsidRPr="00FD1BB2">
        <w:rPr>
          <w:rFonts w:ascii="Times New Roman" w:hAnsi="Times New Roman" w:cs="Times New Roman"/>
          <w:bCs/>
          <w:sz w:val="24"/>
          <w:szCs w:val="24"/>
        </w:rPr>
        <w:t>, логические учебные действия, а также постановку и решение проблемы.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универсальные действия</w:t>
      </w:r>
      <w:r w:rsidRPr="00FD1B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самостоятельное выделение и формулирование познавательной цели;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структурирование знаний;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выбор наиболее эффективных способов решения задач в зависимости от конкретных условий;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 xml:space="preserve">Особую группу </w:t>
      </w:r>
      <w:proofErr w:type="spellStart"/>
      <w:r w:rsidRPr="00FD1BB2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FD1BB2">
        <w:rPr>
          <w:rFonts w:ascii="Times New Roman" w:hAnsi="Times New Roman" w:cs="Times New Roman"/>
          <w:bCs/>
          <w:sz w:val="24"/>
          <w:szCs w:val="24"/>
        </w:rPr>
        <w:t xml:space="preserve"> универсальных действий составляют </w:t>
      </w:r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знаково-символические действия</w:t>
      </w:r>
      <w:r w:rsidRPr="00FD1B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lastRenderedPageBreak/>
        <w:t>•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Логические универсальные действия</w:t>
      </w:r>
      <w:r w:rsidRPr="00FD1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синтез – составление целого из частей, в том числе самостоятельное достраивание с восполнением недостающих компонентов;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 xml:space="preserve">• выбор оснований и критериев для сравнения, </w:t>
      </w:r>
      <w:proofErr w:type="spellStart"/>
      <w:r w:rsidRPr="00FD1BB2">
        <w:rPr>
          <w:rFonts w:ascii="Times New Roman" w:hAnsi="Times New Roman" w:cs="Times New Roman"/>
          <w:bCs/>
          <w:sz w:val="24"/>
          <w:szCs w:val="24"/>
        </w:rPr>
        <w:t>сериации</w:t>
      </w:r>
      <w:proofErr w:type="spellEnd"/>
      <w:r w:rsidRPr="00FD1BB2">
        <w:rPr>
          <w:rFonts w:ascii="Times New Roman" w:hAnsi="Times New Roman" w:cs="Times New Roman"/>
          <w:bCs/>
          <w:sz w:val="24"/>
          <w:szCs w:val="24"/>
        </w:rPr>
        <w:t>, классификации объектов;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 xml:space="preserve">• подведение под понятие, выведение следствий; 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доказательство;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выдвижение гипотез и их обоснование.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и решение проблемы</w:t>
      </w:r>
      <w:r w:rsidRPr="00FD1B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формулирование проблемы;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BB2">
        <w:rPr>
          <w:rFonts w:ascii="Times New Roman" w:hAnsi="Times New Roman" w:cs="Times New Roman"/>
          <w:bCs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коммуникативным действиям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 относятся: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sz w:val="24"/>
          <w:szCs w:val="24"/>
        </w:rPr>
        <w:t>планирование учебного сотрудничества с учителем и сверстниками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>определение цели, функций участников, способов взаимодействия;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sz w:val="24"/>
          <w:szCs w:val="24"/>
        </w:rPr>
        <w:t>• постановка вопросов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>инициативное сотрудничество в поиске и сборе информации;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sz w:val="24"/>
          <w:szCs w:val="24"/>
        </w:rPr>
        <w:t>• разрешение конфликтов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sz w:val="24"/>
          <w:szCs w:val="24"/>
        </w:rPr>
        <w:t>• управление поведением партнёра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>контроль, коррекция, оценка его действий;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CD4F4B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отношения к себе. </w:t>
      </w:r>
    </w:p>
    <w:p w:rsidR="00B4139C" w:rsidRDefault="00B4139C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B337C" w:rsidRDefault="006B337C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948"/>
        <w:gridCol w:w="2675"/>
        <w:gridCol w:w="2839"/>
        <w:gridCol w:w="2885"/>
      </w:tblGrid>
      <w:tr w:rsidR="00CD4F4B" w:rsidRPr="00FD1BB2" w:rsidTr="005B302F"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CD4F4B" w:rsidRPr="00FD1BB2" w:rsidTr="005B302F"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«добро», «терпение», «родина», «природа», «семья».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 Уважать свою семью, своих родственников, ценить родителей. 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Освоить роль ученика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формирование интереса (мотивации) к учению.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2. Определять цель выполнения заданий на </w:t>
            </w:r>
            <w:r w:rsidRPr="00FD1BB2">
              <w:rPr>
                <w:bCs/>
              </w:rPr>
              <w:lastRenderedPageBreak/>
              <w:t xml:space="preserve">уроке, во внеурочной деятельности, в жизненных ситуациях под руководством учителя.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</w:pPr>
            <w:r w:rsidRPr="00FD1BB2">
              <w:rPr>
                <w:bCs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lastRenderedPageBreak/>
              <w:t xml:space="preserve">1. Ориентироваться в учебнике: определять умения, которые будут сформированы на основе </w:t>
            </w:r>
            <w:r w:rsidRPr="00FD1BB2">
              <w:rPr>
                <w:bCs/>
              </w:rPr>
              <w:lastRenderedPageBreak/>
              <w:t xml:space="preserve">изучения данного раздела.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2. Отвечать на простые вопросы учителя, находить нужную информацию в учебнике.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3. Сравнивать предметы, объекты: находить общее и различное.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4. Группировать предметы, объекты на основе существенных признаков.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5. Подробно пересказывать прочитанное или прослушанное; определять тему. </w:t>
            </w:r>
          </w:p>
        </w:tc>
      </w:tr>
      <w:tr w:rsidR="00CD4F4B" w:rsidRPr="00FD1BB2" w:rsidTr="005B302F"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Ценить и принимать следующие базовые </w:t>
            </w:r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ценности: «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добро», «терпение», «родина», «природа», «семья», «мир», «настоящий друг».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proofErr w:type="spellStart"/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жизненныеситуации</w:t>
            </w:r>
            <w:proofErr w:type="spellEnd"/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 художественных текстов с точки зрения общечеловеческих норм.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1. Самостоятельно организовывать свое рабочее место.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2. Следовать режиму организации учебной и </w:t>
            </w:r>
            <w:proofErr w:type="spellStart"/>
            <w:r w:rsidRPr="00FD1BB2">
              <w:rPr>
                <w:bCs/>
              </w:rPr>
              <w:t>внеучебной</w:t>
            </w:r>
            <w:proofErr w:type="spellEnd"/>
            <w:r w:rsidRPr="00FD1BB2">
              <w:rPr>
                <w:bCs/>
              </w:rPr>
              <w:t xml:space="preserve"> деятельности.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3. Определять цель учебной деятельности с помощью учителя и самостоятельно.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4. Определять план выполнения заданий на уроках, во внеурочной деятельности, жизненных ситуациях под руководством учителя.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5. Соотносить выполненное </w:t>
            </w:r>
            <w:r w:rsidR="00FD1BB2" w:rsidRPr="00FD1BB2">
              <w:rPr>
                <w:bCs/>
              </w:rPr>
              <w:t>задание с</w:t>
            </w:r>
            <w:r w:rsidRPr="00FD1BB2">
              <w:rPr>
                <w:bCs/>
              </w:rPr>
              <w:t xml:space="preserve"> образцом, предложенным учителем.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6. Использовать в работе </w:t>
            </w:r>
            <w:r w:rsidR="00FD1BB2" w:rsidRPr="00FD1BB2">
              <w:rPr>
                <w:bCs/>
              </w:rPr>
              <w:t>простейшие инструменты</w:t>
            </w:r>
            <w:r w:rsidRPr="00FD1BB2">
              <w:rPr>
                <w:bCs/>
              </w:rPr>
              <w:t xml:space="preserve"> и более сложные приборы (циркуль).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6. Корректировать выполнение задания в дальнейшем.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7. Оценивать выполнение своего задания по следующим критериям: </w:t>
            </w:r>
            <w:r w:rsidRPr="00FD1BB2">
              <w:rPr>
                <w:bCs/>
              </w:rPr>
              <w:lastRenderedPageBreak/>
              <w:t xml:space="preserve">легко выполнять, возникли сложности при выполнении.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«незнания».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2. Отвечать на </w:t>
            </w:r>
            <w:r w:rsidR="00FD1BB2" w:rsidRPr="00FD1BB2">
              <w:rPr>
                <w:bCs/>
              </w:rPr>
              <w:t>простые и</w:t>
            </w:r>
            <w:r w:rsidRPr="00FD1BB2">
              <w:rPr>
                <w:bCs/>
              </w:rPr>
              <w:t xml:space="preserve"> сложные вопросы учителя, самим задавать вопросы, находить нужную информацию в учебнике.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3. </w:t>
            </w:r>
            <w:r w:rsidR="00FD1BB2" w:rsidRPr="00FD1BB2">
              <w:rPr>
                <w:bCs/>
              </w:rPr>
              <w:t>Сравнивать и</w:t>
            </w:r>
            <w:r w:rsidRPr="00FD1BB2">
              <w:rPr>
                <w:bCs/>
              </w:rPr>
              <w:t xml:space="preserve"> группировать предметы, </w:t>
            </w:r>
            <w:r w:rsidR="00FD1BB2" w:rsidRPr="00FD1BB2">
              <w:rPr>
                <w:bCs/>
              </w:rPr>
              <w:t>объекты по</w:t>
            </w:r>
            <w:r w:rsidRPr="00FD1BB2">
              <w:rPr>
                <w:bCs/>
              </w:rPr>
              <w:t xml:space="preserve"> нескольким основаниям; находить закономерности; самостоятельно продолжать их по установленном правилу.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 4. Подробно пересказывать прочитанное или </w:t>
            </w:r>
            <w:r w:rsidR="00FD1BB2" w:rsidRPr="00FD1BB2">
              <w:rPr>
                <w:bCs/>
              </w:rPr>
              <w:t>прослушанное; составлять</w:t>
            </w:r>
            <w:r w:rsidRPr="00FD1BB2">
              <w:rPr>
                <w:bCs/>
              </w:rPr>
              <w:t xml:space="preserve"> простой план.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5. </w:t>
            </w:r>
            <w:r w:rsidR="00FD1BB2" w:rsidRPr="00FD1BB2">
              <w:rPr>
                <w:bCs/>
              </w:rPr>
              <w:t>Определять, в</w:t>
            </w:r>
            <w:r w:rsidRPr="00FD1BB2">
              <w:rPr>
                <w:bCs/>
              </w:rPr>
              <w:t xml:space="preserve"> каких </w:t>
            </w:r>
            <w:r w:rsidR="00FD1BB2" w:rsidRPr="00FD1BB2">
              <w:rPr>
                <w:bCs/>
              </w:rPr>
              <w:t>источниках можно найти необходимую</w:t>
            </w:r>
            <w:r w:rsidRPr="00FD1BB2">
              <w:rPr>
                <w:bCs/>
              </w:rPr>
              <w:t xml:space="preserve"> информацию </w:t>
            </w:r>
            <w:r w:rsidR="00FD1BB2" w:rsidRPr="00FD1BB2">
              <w:rPr>
                <w:bCs/>
              </w:rPr>
              <w:t>для выполнения</w:t>
            </w:r>
            <w:r w:rsidRPr="00FD1BB2">
              <w:rPr>
                <w:bCs/>
              </w:rPr>
              <w:t xml:space="preserve"> задания. 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 xml:space="preserve">6. Находить необходимую </w:t>
            </w:r>
            <w:r w:rsidR="00FD1BB2" w:rsidRPr="00FD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как</w:t>
            </w: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так и </w:t>
            </w:r>
            <w:r w:rsidR="00FD1BB2" w:rsidRPr="00FD1BB2">
              <w:rPr>
                <w:rFonts w:ascii="Times New Roman" w:hAnsi="Times New Roman" w:cs="Times New Roman"/>
                <w:sz w:val="24"/>
                <w:szCs w:val="24"/>
              </w:rPr>
              <w:t>в словарях</w:t>
            </w: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</w:tr>
      <w:tr w:rsidR="00CD4F4B" w:rsidRPr="00FD1BB2" w:rsidTr="005B302F"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Ценить и принимать следующие базовые </w:t>
            </w:r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ценности: «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Освоение личностного смысла учения; желание продолжать свою учебу.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proofErr w:type="spellStart"/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жизненныеситуации</w:t>
            </w:r>
            <w:proofErr w:type="spellEnd"/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 художественных текстов с точки зрения общечеловеческих норм.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2. Самостоятельно определять важность </w:t>
            </w:r>
            <w:r w:rsidR="00FD1BB2" w:rsidRPr="00FD1BB2">
              <w:rPr>
                <w:bCs/>
              </w:rPr>
              <w:t>или необходимость</w:t>
            </w:r>
            <w:r w:rsidRPr="00FD1BB2">
              <w:rPr>
                <w:bCs/>
              </w:rPr>
              <w:t xml:space="preserve"> выполнения различных задания в </w:t>
            </w:r>
            <w:r w:rsidR="00FD1BB2" w:rsidRPr="00FD1BB2">
              <w:rPr>
                <w:bCs/>
              </w:rPr>
              <w:t>учебном процессе</w:t>
            </w:r>
            <w:r w:rsidRPr="00FD1BB2">
              <w:rPr>
                <w:bCs/>
              </w:rPr>
              <w:t xml:space="preserve"> и жизненных ситуациях.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3. Определять цель учебной деятельности самостоятельно.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4. Определять план выполнения заданий на уроках, во внеурочной деятельности, жизненных ситуациях под руководством учителя.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5. Определять правильность выполненного </w:t>
            </w:r>
            <w:r w:rsidR="00FD1BB2" w:rsidRPr="00FD1BB2">
              <w:rPr>
                <w:bCs/>
              </w:rPr>
              <w:t>задания на</w:t>
            </w:r>
            <w:r w:rsidRPr="00FD1BB2">
              <w:rPr>
                <w:bCs/>
              </w:rPr>
              <w:t xml:space="preserve"> основе сравнения с предыдущими заданиями, или на основе различных образцов.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7. Использовать в работе литературу, инструменты, приборы.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8. Оценивать выполнение задания по  заранее известным критериям.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2. Самостоятельно предполагать, </w:t>
            </w:r>
            <w:r w:rsidR="00FD1BB2" w:rsidRPr="00FD1BB2">
              <w:rPr>
                <w:bCs/>
              </w:rPr>
              <w:t>какая дополнительная</w:t>
            </w:r>
            <w:r w:rsidRPr="00FD1BB2">
              <w:rPr>
                <w:bCs/>
              </w:rPr>
              <w:t xml:space="preserve"> информация будет нужна для изучения незнакомого материала;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отбирать </w:t>
            </w:r>
            <w:r w:rsidR="00FD1BB2" w:rsidRPr="00FD1BB2">
              <w:rPr>
                <w:bCs/>
              </w:rPr>
              <w:t>необходимые источники</w:t>
            </w:r>
            <w:r w:rsidRPr="00FD1BB2">
              <w:rPr>
                <w:bCs/>
              </w:rPr>
              <w:t xml:space="preserve"> информации среди предложенных учителем словарей, энциклопедий, справочников.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3. Извлекать информацию, представленную в разных формах (текст, таблица, схема, экспонат, модель, иллюстрация и др.)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</w:tr>
      <w:tr w:rsidR="00CD4F4B" w:rsidRPr="00FD1BB2" w:rsidTr="005B302F"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Ценить и принимать следующие базовые </w:t>
            </w:r>
            <w:r w:rsidR="00FD1BB2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ценности: «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добро», «терпение», «родина», 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BF5BFC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Уважение к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своему народу, к другим народам, принятие ценностей других народов.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Освоение личностного смысла </w:t>
            </w:r>
            <w:r w:rsidR="00BF5BFC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учения; выбор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дальнейшего образовательного маршрута.</w:t>
            </w:r>
          </w:p>
          <w:p w:rsidR="00CD4F4B" w:rsidRPr="00FD1BB2" w:rsidRDefault="00BF5BFC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proofErr w:type="spellStart"/>
            <w:proofErr w:type="gramStart"/>
            <w:r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жизненные</w:t>
            </w:r>
            <w:r w:rsidR="00CD4F4B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ситуации</w:t>
            </w:r>
            <w:proofErr w:type="spellEnd"/>
            <w:r w:rsidR="00CD4F4B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="00CD4F4B" w:rsidRPr="00FD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 художественных текстов с точки зрения общечеловеческих норм.</w:t>
            </w:r>
          </w:p>
          <w:p w:rsidR="00CD4F4B" w:rsidRPr="00FD1BB2" w:rsidRDefault="00CD4F4B" w:rsidP="00FF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lastRenderedPageBreak/>
              <w:t xml:space="preserve">1. </w:t>
            </w:r>
            <w:r w:rsidR="00FD1BB2" w:rsidRPr="00FD1BB2">
              <w:rPr>
                <w:bCs/>
              </w:rPr>
              <w:t>Самостоятельно формулировать</w:t>
            </w:r>
            <w:r w:rsidRPr="00FD1BB2">
              <w:rPr>
                <w:bCs/>
              </w:rPr>
              <w:t xml:space="preserve"> задание: определять его цель, планировать алгоритм </w:t>
            </w:r>
            <w:r w:rsidRPr="00FD1BB2">
              <w:rPr>
                <w:bCs/>
              </w:rPr>
              <w:lastRenderedPageBreak/>
              <w:t>его выполнения, корректировать работу по ходу его выполнения, самостоятельно оценивать.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2. </w:t>
            </w:r>
            <w:r w:rsidR="00BF5BFC" w:rsidRPr="00FD1BB2">
              <w:rPr>
                <w:bCs/>
              </w:rPr>
              <w:t>Использовать при выполнении</w:t>
            </w:r>
            <w:r w:rsidRPr="00FD1BB2">
              <w:rPr>
                <w:bCs/>
              </w:rPr>
              <w:t xml:space="preserve"> задания различные средства: справочную литературу, ИКТ, инструменты и приборы.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lastRenderedPageBreak/>
              <w:t xml:space="preserve">1. Ориентироваться в учебнике: определять умения, которые будут сформированы на основе </w:t>
            </w:r>
            <w:r w:rsidRPr="00FD1BB2">
              <w:rPr>
                <w:bCs/>
              </w:rPr>
              <w:lastRenderedPageBreak/>
              <w:t xml:space="preserve">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2. Самостоятельно предполагать, </w:t>
            </w:r>
            <w:r w:rsidR="00BF5BFC" w:rsidRPr="00FD1BB2">
              <w:rPr>
                <w:bCs/>
              </w:rPr>
              <w:t>какая дополнительная</w:t>
            </w:r>
            <w:r w:rsidRPr="00FD1BB2">
              <w:rPr>
                <w:bCs/>
              </w:rPr>
              <w:t xml:space="preserve"> информация будет нужна для изучения незнакомого материала;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отбирать </w:t>
            </w:r>
            <w:r w:rsidR="00BF5BFC" w:rsidRPr="00FD1BB2">
              <w:rPr>
                <w:bCs/>
              </w:rPr>
              <w:t>необходимые источники</w:t>
            </w:r>
            <w:r w:rsidRPr="00FD1BB2">
              <w:rPr>
                <w:bCs/>
              </w:rPr>
              <w:t xml:space="preserve"> информации среди предложенных учителем словарей, энциклопедий, справочников, электронных дисков.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3. </w:t>
            </w:r>
            <w:r w:rsidR="00BF5BFC" w:rsidRPr="00FD1BB2">
              <w:rPr>
                <w:bCs/>
              </w:rPr>
              <w:t>Сопоставлять и</w:t>
            </w:r>
            <w:r w:rsidRPr="00FD1BB2">
              <w:rPr>
                <w:bCs/>
              </w:rPr>
              <w:t xml:space="preserve"> отбирать информацию, полученную </w:t>
            </w:r>
            <w:r w:rsidR="00BF5BFC" w:rsidRPr="00FD1BB2">
              <w:rPr>
                <w:bCs/>
              </w:rPr>
              <w:t>из различных</w:t>
            </w:r>
            <w:r w:rsidRPr="00FD1BB2">
              <w:rPr>
                <w:bCs/>
              </w:rPr>
              <w:t xml:space="preserve"> источников (словари, энциклопедии, справочники, электронные диски, сеть Интернет).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4. Анализировать, сравнивать, группировать различные объекты, явления, факты. 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 xml:space="preserve">5. Самостоятельно делать выводы, перерабатывать информацию, преобразовывать </w:t>
            </w:r>
            <w:r w:rsidR="00BF5BFC" w:rsidRPr="00FD1BB2">
              <w:rPr>
                <w:bCs/>
              </w:rPr>
              <w:t>её, представлять</w:t>
            </w:r>
            <w:r w:rsidRPr="00FD1BB2">
              <w:rPr>
                <w:bCs/>
              </w:rPr>
              <w:t xml:space="preserve"> информацию на основе схем, моделей, сообщений.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6. Составлять сложный план текста.</w:t>
            </w:r>
          </w:p>
          <w:p w:rsidR="00CD4F4B" w:rsidRPr="00FD1BB2" w:rsidRDefault="00CD4F4B" w:rsidP="00FF51B0">
            <w:pPr>
              <w:pStyle w:val="a5"/>
              <w:spacing w:before="0" w:after="0" w:line="240" w:lineRule="auto"/>
              <w:jc w:val="both"/>
              <w:rPr>
                <w:bCs/>
              </w:rPr>
            </w:pPr>
            <w:r w:rsidRPr="00FD1BB2">
              <w:rPr>
                <w:bCs/>
              </w:rPr>
              <w:t>7. Уметь передавать содержание в сжатом, выборочном или развёрнутом виде.</w:t>
            </w:r>
          </w:p>
        </w:tc>
      </w:tr>
    </w:tbl>
    <w:p w:rsidR="00CD4F4B" w:rsidRPr="00FD1BB2" w:rsidRDefault="00CD4F4B" w:rsidP="00FF51B0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4F4B" w:rsidRPr="00FD1BB2" w:rsidRDefault="00CD4F4B" w:rsidP="00FF5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Связь универсальных учебных действий с содержанием учебных предметов</w:t>
      </w:r>
    </w:p>
    <w:p w:rsidR="00CD4F4B" w:rsidRPr="00FD1BB2" w:rsidRDefault="00CD4F4B" w:rsidP="00FF5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(УМК «Школа России»)</w:t>
      </w:r>
    </w:p>
    <w:p w:rsidR="00CD4F4B" w:rsidRPr="00FD1BB2" w:rsidRDefault="00CD4F4B" w:rsidP="00FF5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4B" w:rsidRPr="00FD1BB2" w:rsidRDefault="00CD4F4B" w:rsidP="00FF51B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1BB2">
        <w:rPr>
          <w:rFonts w:ascii="Times New Roman" w:hAnsi="Times New Roman"/>
          <w:sz w:val="24"/>
          <w:szCs w:val="24"/>
          <w:lang w:val="ru-RU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</w:t>
      </w:r>
      <w:r w:rsidRPr="00FD1BB2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FD1BB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872517" w:rsidRPr="00FD1BB2">
        <w:rPr>
          <w:rFonts w:ascii="Times New Roman" w:hAnsi="Times New Roman"/>
          <w:color w:val="000000"/>
          <w:sz w:val="24"/>
          <w:szCs w:val="24"/>
          <w:lang w:val="ru-RU"/>
        </w:rPr>
        <w:t>отношении ценностно</w:t>
      </w:r>
      <w:r w:rsidRPr="00FD1BB2">
        <w:rPr>
          <w:rFonts w:ascii="Times New Roman" w:hAnsi="Times New Roman"/>
          <w:color w:val="000000"/>
          <w:sz w:val="24"/>
          <w:szCs w:val="24"/>
          <w:lang w:val="ru-RU"/>
        </w:rPr>
        <w:t>-смыслового, личностного, познавательного и коммуникативного развития учащихся</w:t>
      </w:r>
      <w:r w:rsidRPr="00FD1BB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D4F4B" w:rsidRPr="00FD1BB2" w:rsidRDefault="00CD4F4B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CD4F4B" w:rsidRPr="00FD1BB2" w:rsidRDefault="00CD4F4B" w:rsidP="00FF51B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CD4F4B" w:rsidRPr="00FD1BB2" w:rsidRDefault="00CD4F4B" w:rsidP="00FF51B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CD4F4B" w:rsidRPr="00FD1BB2" w:rsidRDefault="00CD4F4B" w:rsidP="00FF51B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06463" w:rsidRDefault="00CD4F4B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</w:t>
      </w:r>
      <w:r w:rsidR="00872517" w:rsidRPr="00FD1BB2">
        <w:rPr>
          <w:rFonts w:ascii="Times New Roman" w:hAnsi="Times New Roman" w:cs="Times New Roman"/>
          <w:color w:val="000000"/>
          <w:w w:val="103"/>
          <w:sz w:val="24"/>
          <w:szCs w:val="24"/>
        </w:rPr>
        <w:t>способов организации учебной деятельности,</w:t>
      </w:r>
      <w:r w:rsidRPr="00FD1BB2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учащихся раскрывает определенные </w:t>
      </w:r>
      <w:r w:rsidRPr="00FD1BB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FD1BB2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действий</w:t>
      </w:r>
    </w:p>
    <w:p w:rsidR="006B337C" w:rsidRPr="00FD1BB2" w:rsidRDefault="006B337C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260"/>
        <w:gridCol w:w="1776"/>
        <w:gridCol w:w="1736"/>
        <w:gridCol w:w="1835"/>
        <w:gridCol w:w="1740"/>
      </w:tblGrid>
      <w:tr w:rsidR="00872517" w:rsidRPr="00FD1BB2" w:rsidTr="0087251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</w:t>
            </w:r>
          </w:p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акценты УУД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872517" w:rsidRPr="00FD1BB2" w:rsidTr="0087251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жизненное само-</w:t>
            </w:r>
          </w:p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</w:p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872517" w:rsidRPr="00FD1BB2" w:rsidTr="0087251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планирование, прогнозирование, контроль, коррекция, оценка,      алгоритмизация действий (Математика, Русский язык, Окружающий мир, Технология, Физическая культура и др.)</w:t>
            </w:r>
          </w:p>
        </w:tc>
      </w:tr>
      <w:tr w:rsidR="00872517" w:rsidRPr="00FD1BB2" w:rsidTr="0087251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моделирование (перевод устной речи в письменную)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872517" w:rsidRPr="00FD1BB2" w:rsidTr="0087251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872517" w:rsidRPr="00FD1BB2" w:rsidTr="0087251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7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517" w:rsidRPr="00FD1BB2" w:rsidRDefault="00872517" w:rsidP="00FF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 </w:t>
            </w:r>
          </w:p>
        </w:tc>
      </w:tr>
    </w:tbl>
    <w:p w:rsidR="00CD4F4B" w:rsidRPr="00FD1BB2" w:rsidRDefault="00CD4F4B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463" w:rsidRPr="00FD1BB2" w:rsidRDefault="00B06463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 определяется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следующими утверждениями:</w:t>
      </w:r>
    </w:p>
    <w:p w:rsidR="00872517" w:rsidRPr="00FD1BB2" w:rsidRDefault="00872517" w:rsidP="00FF51B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lastRenderedPageBreak/>
        <w:t xml:space="preserve">УУД представляют собой целостную систему, в которой можно выделить взаимосвязанные и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взаимообуславливающие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виды действий:</w:t>
      </w:r>
    </w:p>
    <w:p w:rsidR="00872517" w:rsidRPr="00FD1BB2" w:rsidRDefault="00872517" w:rsidP="00FF51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коммуникативные – обеспечивающие социальную компетентность;</w:t>
      </w:r>
    </w:p>
    <w:p w:rsidR="00872517" w:rsidRPr="00FD1BB2" w:rsidRDefault="00872517" w:rsidP="00FF51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познавательные –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>, логические, связанные с решением проблемы;</w:t>
      </w:r>
    </w:p>
    <w:p w:rsidR="00872517" w:rsidRPr="00FD1BB2" w:rsidRDefault="00872517" w:rsidP="00FF51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личностные – определяющие мотивационную ориентацию;</w:t>
      </w:r>
    </w:p>
    <w:p w:rsidR="00872517" w:rsidRPr="00FD1BB2" w:rsidRDefault="00872517" w:rsidP="00FF51B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регулятивные – обеспечивающие организацию собственной деятельности. </w:t>
      </w:r>
    </w:p>
    <w:p w:rsidR="00B06463" w:rsidRPr="00D1417C" w:rsidRDefault="00872517" w:rsidP="00FF51B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872517" w:rsidRPr="00FD1BB2" w:rsidRDefault="00872517" w:rsidP="00FF51B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Заданные стандартом УУД определяют акценты в отборе содержания, планировании и организации образовательного процесса с учетом возрастных и психологических особенностей обучающихся.</w:t>
      </w:r>
    </w:p>
    <w:p w:rsidR="00872517" w:rsidRPr="00FD1BB2" w:rsidRDefault="00872517" w:rsidP="00FF51B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 изучения темы. </w:t>
      </w:r>
    </w:p>
    <w:p w:rsidR="00872517" w:rsidRPr="00FD1BB2" w:rsidRDefault="00872517" w:rsidP="00FF51B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Способы учета уровня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1BB2">
        <w:rPr>
          <w:rFonts w:ascii="Times New Roman" w:hAnsi="Times New Roman" w:cs="Times New Roman"/>
          <w:bCs/>
          <w:sz w:val="24"/>
          <w:szCs w:val="24"/>
        </w:rPr>
        <w:t xml:space="preserve"> УУД – </w:t>
      </w:r>
      <w:r w:rsidRPr="00FD1BB2">
        <w:rPr>
          <w:rFonts w:ascii="Times New Roman" w:hAnsi="Times New Roman" w:cs="Times New Roman"/>
          <w:sz w:val="24"/>
          <w:szCs w:val="24"/>
        </w:rPr>
        <w:t xml:space="preserve">в требованиях к результатам освоения учебной программы по каждому предмету и в обязательных программах внеурочной деятельности. </w:t>
      </w:r>
    </w:p>
    <w:p w:rsidR="00872517" w:rsidRPr="00FD1BB2" w:rsidRDefault="00872517" w:rsidP="00FF51B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этого процесса осуществляется с помощью </w:t>
      </w:r>
      <w:r w:rsidR="00FD1BB2" w:rsidRPr="00FD1BB2">
        <w:rPr>
          <w:rFonts w:ascii="Times New Roman" w:hAnsi="Times New Roman" w:cs="Times New Roman"/>
          <w:sz w:val="24"/>
          <w:szCs w:val="24"/>
        </w:rPr>
        <w:t>Портфолио, который</w:t>
      </w:r>
      <w:r w:rsidR="00B53B21">
        <w:rPr>
          <w:rFonts w:ascii="Times New Roman" w:hAnsi="Times New Roman" w:cs="Times New Roman"/>
          <w:sz w:val="24"/>
          <w:szCs w:val="24"/>
        </w:rPr>
        <w:t xml:space="preserve"> </w:t>
      </w:r>
      <w:r w:rsidR="00FD1BB2" w:rsidRPr="00FD1BB2">
        <w:rPr>
          <w:rFonts w:ascii="Times New Roman" w:hAnsi="Times New Roman" w:cs="Times New Roman"/>
          <w:sz w:val="24"/>
          <w:szCs w:val="24"/>
        </w:rPr>
        <w:t>является процессуальным</w:t>
      </w:r>
      <w:r w:rsidRPr="00FD1BB2">
        <w:rPr>
          <w:rFonts w:ascii="Times New Roman" w:hAnsi="Times New Roman" w:cs="Times New Roman"/>
          <w:sz w:val="24"/>
          <w:szCs w:val="24"/>
        </w:rPr>
        <w:t xml:space="preserve"> способом оценки достижений учащихся в развитии УУД.</w:t>
      </w:r>
    </w:p>
    <w:p w:rsidR="00872517" w:rsidRPr="00FD1BB2" w:rsidRDefault="00872517" w:rsidP="00FF51B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Приведем пример, как формируются некоторые личностные результаты средствами разных учебных предметов в УМК «Школа России». В соответствии с требованиями ФГОС структура и содержание системы учебников «Школа России» направлены на достижение</w:t>
      </w:r>
      <w:r w:rsidR="00B53B21">
        <w:rPr>
          <w:rFonts w:ascii="Times New Roman" w:hAnsi="Times New Roman" w:cs="Times New Roman"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sz w:val="24"/>
          <w:szCs w:val="24"/>
        </w:rPr>
        <w:t>следующих личностных результатов освоения основной образовательной программы: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</w:t>
      </w:r>
      <w:r w:rsidR="00B53B21">
        <w:rPr>
          <w:rFonts w:ascii="Times New Roman" w:hAnsi="Times New Roman" w:cs="Times New Roman"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sz w:val="24"/>
          <w:szCs w:val="24"/>
        </w:rPr>
        <w:t>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872517" w:rsidRPr="00FD1BB2" w:rsidRDefault="00872517" w:rsidP="00FF5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72517" w:rsidRPr="00FD1BB2" w:rsidRDefault="00872517" w:rsidP="00FF5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872517" w:rsidRPr="00FD1BB2" w:rsidRDefault="00872517" w:rsidP="00FF5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872517" w:rsidRPr="00FD1BB2" w:rsidRDefault="00872517" w:rsidP="00FF5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В курсе «Окружающий мир»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D1BB2">
        <w:rPr>
          <w:rFonts w:ascii="Times New Roman" w:hAnsi="Times New Roman" w:cs="Times New Roman"/>
          <w:sz w:val="24"/>
          <w:szCs w:val="24"/>
        </w:rPr>
        <w:t>это темы «Природа России», «Страницы истории Отечества», «Родной край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>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872517" w:rsidRPr="00FD1BB2" w:rsidRDefault="00872517" w:rsidP="00FF5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872517" w:rsidRPr="00FD1BB2" w:rsidRDefault="00872517" w:rsidP="00FF5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>Учащиеся выполняют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872517" w:rsidRPr="00FD1BB2" w:rsidRDefault="00872517" w:rsidP="00FF5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В курсе «Литературное чтение»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 xml:space="preserve">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</w:t>
      </w:r>
      <w:r w:rsidRPr="00FD1BB2">
        <w:rPr>
          <w:rFonts w:ascii="Times New Roman" w:hAnsi="Times New Roman" w:cs="Times New Roman"/>
          <w:sz w:val="24"/>
          <w:szCs w:val="24"/>
        </w:rPr>
        <w:lastRenderedPageBreak/>
        <w:t>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872517" w:rsidRPr="00FD1BB2" w:rsidRDefault="00872517" w:rsidP="00FF5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В курсе «Русский язык»</w:t>
      </w:r>
      <w:r w:rsidR="00B53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sz w:val="24"/>
          <w:szCs w:val="24"/>
        </w:rPr>
        <w:t>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 xml:space="preserve">русском языке. В этой связи даны тексты И.Д. Тургенева, А.И. Куприна,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А.Н.Толстого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Д.С.Лихачёва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gramStart"/>
      <w:r w:rsidRPr="00FD1BB2">
        <w:rPr>
          <w:rFonts w:ascii="Times New Roman" w:hAnsi="Times New Roman" w:cs="Times New Roman"/>
          <w:sz w:val="24"/>
          <w:szCs w:val="24"/>
        </w:rPr>
        <w:t>Пришвина,  И.</w:t>
      </w:r>
      <w:proofErr w:type="gramEnd"/>
      <w:r w:rsidRPr="00FD1BB2">
        <w:rPr>
          <w:rFonts w:ascii="Times New Roman" w:hAnsi="Times New Roman" w:cs="Times New Roman"/>
          <w:sz w:val="24"/>
          <w:szCs w:val="24"/>
        </w:rPr>
        <w:t xml:space="preserve"> С. Соколова-Микитова, К.Г. Паустовского и др., поэтические строки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, И.А. Бунина, М.Ю. Лермонтова, Н.М. Рубцова, Н.И. Сладкова,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и др., убеждающие учащихся в красоте, образности, богатстве  русского языка. Ученики составляют тексты, рассказы о своей малой родине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>крае, городе, селе, об их достопримечательностях, природных и культурно-исторических особенностях.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В курсе «Математика»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 xml:space="preserve">в сюжетах текстовых задач (например, в 3 и 4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>.) представлены сведения из исторического прошлого нашей страны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>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В курсе «Музыка»</w:t>
      </w:r>
      <w:r w:rsidRPr="00FD1BB2">
        <w:rPr>
          <w:rFonts w:ascii="Times New Roman" w:hAnsi="Times New Roman" w:cs="Times New Roman"/>
          <w:sz w:val="24"/>
          <w:szCs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В курсе «Изобразительное искусство»</w:t>
      </w:r>
      <w:r w:rsidRPr="00FD1BB2">
        <w:rPr>
          <w:rFonts w:ascii="Times New Roman" w:hAnsi="Times New Roman" w:cs="Times New Roman"/>
          <w:sz w:val="24"/>
          <w:szCs w:val="24"/>
        </w:rPr>
        <w:t xml:space="preserve"> достижение указанных результатов осуществляется благодаря содержанию </w:t>
      </w:r>
      <w:r w:rsidR="006B337C" w:rsidRPr="00FD1BB2">
        <w:rPr>
          <w:rFonts w:ascii="Times New Roman" w:hAnsi="Times New Roman" w:cs="Times New Roman"/>
          <w:sz w:val="24"/>
          <w:szCs w:val="24"/>
        </w:rPr>
        <w:t>конкретных заданий</w:t>
      </w:r>
      <w:r w:rsidRPr="00FD1BB2">
        <w:rPr>
          <w:rFonts w:ascii="Times New Roman" w:hAnsi="Times New Roman" w:cs="Times New Roman"/>
          <w:sz w:val="24"/>
          <w:szCs w:val="24"/>
        </w:rPr>
        <w:t xml:space="preserve"> и сквозному принципу построения обучающего материала, в основе которого идея «от родного порога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>в мир большой культуры».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В курс</w:t>
      </w:r>
      <w:r w:rsidR="00253AC7">
        <w:rPr>
          <w:rFonts w:ascii="Times New Roman" w:hAnsi="Times New Roman" w:cs="Times New Roman"/>
          <w:b/>
          <w:sz w:val="24"/>
          <w:szCs w:val="24"/>
        </w:rPr>
        <w:t>е</w:t>
      </w:r>
      <w:r w:rsidRPr="00FD1BB2">
        <w:rPr>
          <w:rFonts w:ascii="Times New Roman" w:hAnsi="Times New Roman" w:cs="Times New Roman"/>
          <w:b/>
          <w:sz w:val="24"/>
          <w:szCs w:val="24"/>
        </w:rPr>
        <w:t xml:space="preserve"> иностранн</w:t>
      </w:r>
      <w:r w:rsidR="00253AC7">
        <w:rPr>
          <w:rFonts w:ascii="Times New Roman" w:hAnsi="Times New Roman" w:cs="Times New Roman"/>
          <w:b/>
          <w:sz w:val="24"/>
          <w:szCs w:val="24"/>
        </w:rPr>
        <w:t>ого</w:t>
      </w:r>
      <w:r w:rsidRPr="00FD1BB2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253AC7">
        <w:rPr>
          <w:rFonts w:ascii="Times New Roman" w:hAnsi="Times New Roman" w:cs="Times New Roman"/>
          <w:b/>
          <w:sz w:val="24"/>
          <w:szCs w:val="24"/>
        </w:rPr>
        <w:t>а</w:t>
      </w:r>
      <w:r w:rsidRPr="00FD1BB2">
        <w:rPr>
          <w:rFonts w:ascii="Times New Roman" w:hAnsi="Times New Roman" w:cs="Times New Roman"/>
          <w:b/>
          <w:sz w:val="24"/>
          <w:szCs w:val="24"/>
        </w:rPr>
        <w:t xml:space="preserve"> (английского</w:t>
      </w:r>
      <w:r w:rsidR="00253AC7">
        <w:rPr>
          <w:rFonts w:ascii="Times New Roman" w:hAnsi="Times New Roman" w:cs="Times New Roman"/>
          <w:b/>
          <w:sz w:val="24"/>
          <w:szCs w:val="24"/>
        </w:rPr>
        <w:t>)</w:t>
      </w:r>
      <w:r w:rsidRPr="00FD1BB2">
        <w:rPr>
          <w:rFonts w:ascii="Times New Roman" w:hAnsi="Times New Roman" w:cs="Times New Roman"/>
          <w:sz w:val="24"/>
          <w:szCs w:val="24"/>
        </w:rPr>
        <w:t xml:space="preserve"> и диалоги о </w:t>
      </w:r>
      <w:r w:rsidR="006B337C" w:rsidRPr="00FD1BB2">
        <w:rPr>
          <w:rFonts w:ascii="Times New Roman" w:hAnsi="Times New Roman" w:cs="Times New Roman"/>
          <w:sz w:val="24"/>
          <w:szCs w:val="24"/>
        </w:rPr>
        <w:t>культуре России</w:t>
      </w:r>
      <w:r w:rsidRPr="00FD1BB2">
        <w:rPr>
          <w:rFonts w:ascii="Times New Roman" w:hAnsi="Times New Roman" w:cs="Times New Roman"/>
          <w:sz w:val="24"/>
          <w:szCs w:val="24"/>
        </w:rPr>
        <w:t xml:space="preserve"> и аналогичные тексты о культуре и истории изучаемых стран. 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английских, </w:t>
      </w:r>
      <w:proofErr w:type="spellStart"/>
      <w:proofErr w:type="gramStart"/>
      <w:r w:rsidRPr="00FD1BB2">
        <w:rPr>
          <w:rFonts w:ascii="Times New Roman" w:hAnsi="Times New Roman" w:cs="Times New Roman"/>
          <w:sz w:val="24"/>
          <w:szCs w:val="24"/>
        </w:rPr>
        <w:t>американских</w:t>
      </w:r>
      <w:r w:rsidR="00D1417C">
        <w:rPr>
          <w:rFonts w:ascii="Times New Roman" w:hAnsi="Times New Roman" w:cs="Times New Roman"/>
          <w:sz w:val="24"/>
          <w:szCs w:val="24"/>
        </w:rPr>
        <w:t>,</w:t>
      </w:r>
      <w:r w:rsidR="00D1417C" w:rsidRPr="00FD1BB2">
        <w:rPr>
          <w:rFonts w:ascii="Times New Roman" w:hAnsi="Times New Roman" w:cs="Times New Roman"/>
          <w:sz w:val="24"/>
          <w:szCs w:val="24"/>
        </w:rPr>
        <w:t>российских</w:t>
      </w:r>
      <w:proofErr w:type="spellEnd"/>
      <w:proofErr w:type="gramEnd"/>
      <w:r w:rsidRPr="00FD1BB2">
        <w:rPr>
          <w:rFonts w:ascii="Times New Roman" w:hAnsi="Times New Roman" w:cs="Times New Roman"/>
          <w:sz w:val="24"/>
          <w:szCs w:val="24"/>
        </w:rPr>
        <w:t xml:space="preserve"> музеях, о праздниках, традициях и обычаях нашей страны и изучаемых стран.</w:t>
      </w:r>
    </w:p>
    <w:p w:rsidR="00872517" w:rsidRPr="00FD1BB2" w:rsidRDefault="00872517" w:rsidP="00FF51B0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В курсе «Основы религиозных культур и светской этики»</w:t>
      </w:r>
      <w:r w:rsidRPr="00FD1BB2">
        <w:rPr>
          <w:rFonts w:ascii="Times New Roman" w:hAnsi="Times New Roman" w:cs="Times New Roman"/>
          <w:sz w:val="24"/>
          <w:szCs w:val="24"/>
        </w:rPr>
        <w:t xml:space="preserve"> для реализации указанных личностных результатов каждый учебник содержит общие для всех 6 модулей уроки: урок 1 «Россия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 xml:space="preserve">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D1BB2">
        <w:rPr>
          <w:rFonts w:ascii="Times New Roman" w:hAnsi="Times New Roman" w:cs="Times New Roman"/>
          <w:sz w:val="24"/>
          <w:szCs w:val="24"/>
        </w:rPr>
        <w:t xml:space="preserve">российский народ», «мы разные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имы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вместе». Содержание </w:t>
      </w:r>
      <w:r w:rsidRPr="00FD1BB2">
        <w:rPr>
          <w:rFonts w:ascii="Times New Roman" w:hAnsi="Times New Roman" w:cs="Times New Roman"/>
          <w:sz w:val="24"/>
          <w:szCs w:val="24"/>
        </w:rPr>
        <w:lastRenderedPageBreak/>
        <w:t>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</w:r>
    </w:p>
    <w:p w:rsidR="00872517" w:rsidRPr="00D1417C" w:rsidRDefault="00872517" w:rsidP="00FF5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структура и содержание системы учебников «Школа России» направлены на достижение следующих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программы:</w:t>
      </w:r>
    </w:p>
    <w:p w:rsidR="00872517" w:rsidRPr="00FD1BB2" w:rsidRDefault="00D1417C" w:rsidP="00FF51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Овлад</w:t>
      </w:r>
      <w:r w:rsidR="00872517" w:rsidRPr="00FD1BB2">
        <w:rPr>
          <w:rFonts w:ascii="Times New Roman" w:hAnsi="Times New Roman" w:cs="Times New Roman"/>
          <w:b/>
          <w:i/>
          <w:sz w:val="24"/>
          <w:szCs w:val="24"/>
        </w:rPr>
        <w:t xml:space="preserve">ение способностью принимать и сохранять цели и задачи учебной деятельности, поиска средств ее осуществления. </w:t>
      </w:r>
      <w:r w:rsidR="00872517" w:rsidRPr="00FD1BB2">
        <w:rPr>
          <w:rFonts w:ascii="Times New Roman" w:hAnsi="Times New Roman" w:cs="Times New Roman"/>
          <w:sz w:val="24"/>
          <w:szCs w:val="24"/>
        </w:rPr>
        <w:t>В учебниках русского языка, математики, окружающего мира, литературного чтения (1</w:t>
      </w:r>
      <w:r w:rsidR="00872517"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72517" w:rsidRPr="00FD1BB2">
        <w:rPr>
          <w:rFonts w:ascii="Times New Roman" w:hAnsi="Times New Roman" w:cs="Times New Roman"/>
          <w:sz w:val="24"/>
          <w:szCs w:val="24"/>
        </w:rPr>
        <w:t xml:space="preserve">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</w:t>
      </w:r>
      <w:r w:rsidRPr="00FD1BB2">
        <w:rPr>
          <w:rFonts w:ascii="Times New Roman" w:hAnsi="Times New Roman" w:cs="Times New Roman"/>
          <w:sz w:val="24"/>
          <w:szCs w:val="24"/>
        </w:rPr>
        <w:t>ученикам видеть</w:t>
      </w:r>
      <w:r w:rsidR="00872517" w:rsidRPr="00FD1BB2">
        <w:rPr>
          <w:rFonts w:ascii="Times New Roman" w:hAnsi="Times New Roman" w:cs="Times New Roman"/>
          <w:sz w:val="24"/>
          <w:szCs w:val="24"/>
        </w:rPr>
        <w:t xml:space="preserve"> перспективу работы по теме и соотносить конкретные цели каждого урока с конечным результатом ее изучения. 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умения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сначалапонимать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и принимать познавательную цель, сохранять её при выполнении учебных действий, а затем и самостоятельно формулировать учебную задачу, выстраивать план действия для её последующего решения.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>. Такая дидактическая структура: общая целевая установка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 xml:space="preserve">ее конкретизация в начале каждого урока (или раздела) 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D1BB2">
        <w:rPr>
          <w:rFonts w:ascii="Times New Roman" w:hAnsi="Times New Roman" w:cs="Times New Roman"/>
          <w:sz w:val="24"/>
          <w:szCs w:val="24"/>
        </w:rPr>
        <w:t>реализация поставленных задач в содержании урока (раздела)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>творческие проверочные задания способствуют формированию регулятивных УУД младшего школьника.</w:t>
      </w:r>
    </w:p>
    <w:p w:rsidR="00872517" w:rsidRPr="00FD1BB2" w:rsidRDefault="00872517" w:rsidP="00FF51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BB2">
        <w:rPr>
          <w:rFonts w:ascii="Times New Roman" w:hAnsi="Times New Roman" w:cs="Times New Roman"/>
          <w:b/>
          <w:i/>
          <w:sz w:val="24"/>
          <w:szCs w:val="24"/>
        </w:rPr>
        <w:t xml:space="preserve">Освоение способов решения проблем творческого и поискового характера. </w:t>
      </w:r>
      <w:r w:rsidRPr="00FD1BB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</w:t>
      </w:r>
      <w:r w:rsidRPr="00FD1BB2">
        <w:rPr>
          <w:rFonts w:ascii="Times New Roman" w:hAnsi="Times New Roman" w:cs="Times New Roman"/>
          <w:sz w:val="24"/>
          <w:szCs w:val="24"/>
        </w:rPr>
        <w:t xml:space="preserve">В учебниках «Школы России» в </w:t>
      </w:r>
      <w:r w:rsidR="00D1417C" w:rsidRPr="00FD1BB2">
        <w:rPr>
          <w:rFonts w:ascii="Times New Roman" w:hAnsi="Times New Roman" w:cs="Times New Roman"/>
          <w:sz w:val="24"/>
          <w:szCs w:val="24"/>
        </w:rPr>
        <w:t>каждой теме</w:t>
      </w:r>
      <w:r w:rsidRPr="00FD1BB2">
        <w:rPr>
          <w:rFonts w:ascii="Times New Roman" w:hAnsi="Times New Roman" w:cs="Times New Roman"/>
          <w:sz w:val="24"/>
          <w:szCs w:val="24"/>
        </w:rPr>
        <w:t xml:space="preserve"> формулируются проблемные вопросы, учебные задачи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илисоздаются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 xml:space="preserve"> проблемные ситуации.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b/>
          <w:color w:val="000000"/>
          <w:sz w:val="24"/>
          <w:szCs w:val="24"/>
        </w:rPr>
        <w:t>В курсе «Русский язык»</w:t>
      </w:r>
      <w:r w:rsidRPr="00FD1BB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FD1BB2">
        <w:rPr>
          <w:rFonts w:ascii="Times New Roman" w:hAnsi="Times New Roman" w:cs="Times New Roman"/>
          <w:sz w:val="24"/>
          <w:szCs w:val="24"/>
        </w:rPr>
        <w:t>дним из приёмов решения учебных проблем является языковой</w:t>
      </w:r>
      <w:r w:rsidR="00253AC7">
        <w:rPr>
          <w:rFonts w:ascii="Times New Roman" w:hAnsi="Times New Roman" w:cs="Times New Roman"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sz w:val="24"/>
          <w:szCs w:val="24"/>
        </w:rPr>
        <w:t>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>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 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>В курсе «Математика»</w:t>
      </w:r>
      <w:r w:rsidRPr="00FD1BB2">
        <w:rPr>
          <w:rFonts w:ascii="Times New Roman" w:hAnsi="Times New Roman" w:cs="Times New Roman"/>
          <w:sz w:val="24"/>
          <w:szCs w:val="24"/>
        </w:rPr>
        <w:t xml:space="preserve"> о</w:t>
      </w:r>
      <w:r w:rsidRPr="00FD1BB2">
        <w:rPr>
          <w:rFonts w:ascii="Times New Roman" w:hAnsi="Times New Roman" w:cs="Times New Roman"/>
          <w:color w:val="000000"/>
          <w:sz w:val="24"/>
          <w:szCs w:val="24"/>
        </w:rPr>
        <w:t>своение указанных способов основывается на представленной в учебниках 1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color w:val="000000"/>
          <w:sz w:val="24"/>
          <w:szCs w:val="24"/>
        </w:rPr>
        <w:t>4 классов</w:t>
      </w:r>
      <w:r w:rsidR="00253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color w:val="000000"/>
          <w:sz w:val="24"/>
          <w:szCs w:val="24"/>
        </w:rPr>
        <w:t>серии заданий творческого и поискового характера, например, предлагающих:</w:t>
      </w:r>
    </w:p>
    <w:p w:rsidR="00872517" w:rsidRPr="00FD1BB2" w:rsidRDefault="00872517" w:rsidP="00FF51B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872517" w:rsidRPr="00FD1BB2" w:rsidRDefault="00872517" w:rsidP="00FF51B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классификацию объектов, чисел, равенств, значений величин, геометрических фигур и др. по заданному признаку; </w:t>
      </w:r>
    </w:p>
    <w:p w:rsidR="00872517" w:rsidRPr="00FD1BB2" w:rsidRDefault="00872517" w:rsidP="00FF51B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sz w:val="24"/>
          <w:szCs w:val="24"/>
        </w:rPr>
        <w:t>В учебниках предлагаются «Странички для любознательных» с заданиями творческого характера, начиная со</w:t>
      </w:r>
      <w:r w:rsidR="0040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BB2">
        <w:rPr>
          <w:rFonts w:ascii="Times New Roman" w:hAnsi="Times New Roman" w:cs="Times New Roman"/>
          <w:color w:val="000000"/>
          <w:sz w:val="24"/>
          <w:szCs w:val="24"/>
        </w:rPr>
        <w:t xml:space="preserve">2 класса, добавляются странички «Готовимся к олимпиаде», задания конкурса «Смекалка». 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B2">
        <w:rPr>
          <w:rFonts w:ascii="Times New Roman" w:hAnsi="Times New Roman" w:cs="Times New Roman"/>
          <w:color w:val="000000"/>
          <w:sz w:val="24"/>
          <w:szCs w:val="24"/>
        </w:rPr>
        <w:t xml:space="preserve"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872517" w:rsidRPr="00D1417C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C30"/>
          <w:sz w:val="24"/>
          <w:szCs w:val="24"/>
        </w:rPr>
      </w:pPr>
      <w:r w:rsidRPr="00FD1BB2">
        <w:rPr>
          <w:rFonts w:ascii="Times New Roman" w:hAnsi="Times New Roman" w:cs="Times New Roman"/>
          <w:sz w:val="24"/>
          <w:szCs w:val="24"/>
        </w:rPr>
        <w:t xml:space="preserve">Проблемы творческого и поискового характера решаются также при работе над учебными проектами по </w:t>
      </w:r>
      <w:r w:rsidRPr="00D1417C">
        <w:rPr>
          <w:rFonts w:ascii="Times New Roman" w:hAnsi="Times New Roman" w:cs="Times New Roman"/>
          <w:sz w:val="24"/>
          <w:szCs w:val="24"/>
        </w:rPr>
        <w:t>математике, русскому языку, литературному чтению, окружающему миру, технологии, иностранным языкам, информатики, которые предусмотрены в каждом учебнике с 1 по 4 класс.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B2C30"/>
          <w:sz w:val="24"/>
          <w:szCs w:val="24"/>
        </w:rPr>
      </w:pPr>
      <w:r w:rsidRPr="00FD1BB2">
        <w:rPr>
          <w:rFonts w:ascii="Times New Roman" w:hAnsi="Times New Roman" w:cs="Times New Roman"/>
          <w:b/>
          <w:color w:val="2B2C30"/>
          <w:sz w:val="24"/>
          <w:szCs w:val="24"/>
        </w:rPr>
        <w:t>Планируемые результаты в освоении школьниками универсальных учебных действий по завершении начального обучения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B2C30"/>
          <w:sz w:val="24"/>
          <w:szCs w:val="24"/>
        </w:rPr>
      </w:pPr>
      <w:r w:rsidRPr="00FD1BB2">
        <w:rPr>
          <w:rFonts w:ascii="Times New Roman" w:hAnsi="Times New Roman" w:cs="Times New Roman"/>
          <w:b/>
          <w:color w:val="2B2C30"/>
          <w:sz w:val="24"/>
          <w:szCs w:val="24"/>
        </w:rPr>
        <w:t xml:space="preserve">Развитие личности. </w:t>
      </w:r>
      <w:r w:rsidRPr="00FD1BB2">
        <w:rPr>
          <w:rFonts w:ascii="Times New Roman" w:hAnsi="Times New Roman" w:cs="Times New Roman"/>
          <w:sz w:val="24"/>
          <w:szCs w:val="24"/>
        </w:rPr>
        <w:t xml:space="preserve">В 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сфере личностных универсальных учебных действий у выпускников </w:t>
      </w:r>
      <w:r w:rsidRPr="00FD1BB2">
        <w:rPr>
          <w:rFonts w:ascii="Times New Roman" w:hAnsi="Times New Roman" w:cs="Times New Roman"/>
          <w:sz w:val="24"/>
          <w:szCs w:val="24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 xml:space="preserve">Самообразование и самоорганизация. </w:t>
      </w:r>
      <w:r w:rsidRPr="00FD1BB2">
        <w:rPr>
          <w:rFonts w:ascii="Times New Roman" w:hAnsi="Times New Roman" w:cs="Times New Roman"/>
          <w:sz w:val="24"/>
          <w:szCs w:val="24"/>
        </w:rPr>
        <w:t xml:space="preserve">В 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сфере регулятивных универсальных учебных действий </w:t>
      </w:r>
      <w:r w:rsidRPr="00FD1BB2">
        <w:rPr>
          <w:rFonts w:ascii="Times New Roman" w:hAnsi="Times New Roman" w:cs="Times New Roman"/>
          <w:sz w:val="24"/>
          <w:szCs w:val="24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</w:t>
      </w:r>
      <w:proofErr w:type="spellStart"/>
      <w:r w:rsidRPr="00FD1BB2">
        <w:rPr>
          <w:rFonts w:ascii="Times New Roman" w:hAnsi="Times New Roman" w:cs="Times New Roman"/>
          <w:sz w:val="24"/>
          <w:szCs w:val="24"/>
        </w:rPr>
        <w:t>изадачу</w:t>
      </w:r>
      <w:proofErr w:type="spellEnd"/>
      <w:r w:rsidRPr="00FD1BB2">
        <w:rPr>
          <w:rFonts w:ascii="Times New Roman" w:hAnsi="Times New Roman" w:cs="Times New Roman"/>
          <w:sz w:val="24"/>
          <w:szCs w:val="24"/>
        </w:rPr>
        <w:t>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872517" w:rsidRPr="00FD1BB2" w:rsidRDefault="00872517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 xml:space="preserve">Исследовательская культура. </w:t>
      </w:r>
      <w:r w:rsidRPr="00FD1BB2">
        <w:rPr>
          <w:rFonts w:ascii="Times New Roman" w:hAnsi="Times New Roman" w:cs="Times New Roman"/>
          <w:sz w:val="24"/>
          <w:szCs w:val="24"/>
        </w:rPr>
        <w:t xml:space="preserve">В 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сфере познавательных универсальных учебных действий </w:t>
      </w:r>
      <w:r w:rsidRPr="00FD1BB2">
        <w:rPr>
          <w:rFonts w:ascii="Times New Roman" w:hAnsi="Times New Roman" w:cs="Times New Roman"/>
          <w:sz w:val="24"/>
          <w:szCs w:val="24"/>
        </w:rPr>
        <w:t>выпускники научатся воспринимать и анализировать сообщения и важнейшие их компоненты</w:t>
      </w:r>
      <w:r w:rsidRPr="00FD1B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BB2">
        <w:rPr>
          <w:rFonts w:ascii="Times New Roman" w:hAnsi="Times New Roman" w:cs="Times New Roman"/>
          <w:sz w:val="24"/>
          <w:szCs w:val="24"/>
        </w:rPr>
        <w:t>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872517" w:rsidRPr="00FD1BB2" w:rsidRDefault="00872517" w:rsidP="00F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2">
        <w:rPr>
          <w:rFonts w:ascii="Times New Roman" w:hAnsi="Times New Roman" w:cs="Times New Roman"/>
          <w:b/>
          <w:sz w:val="24"/>
          <w:szCs w:val="24"/>
        </w:rPr>
        <w:t xml:space="preserve">Культура общения. </w:t>
      </w:r>
      <w:r w:rsidRPr="00FD1BB2">
        <w:rPr>
          <w:rFonts w:ascii="Times New Roman" w:hAnsi="Times New Roman" w:cs="Times New Roman"/>
          <w:sz w:val="24"/>
          <w:szCs w:val="24"/>
        </w:rPr>
        <w:t xml:space="preserve">В </w:t>
      </w:r>
      <w:r w:rsidRPr="00FD1BB2">
        <w:rPr>
          <w:rFonts w:ascii="Times New Roman" w:hAnsi="Times New Roman" w:cs="Times New Roman"/>
          <w:bCs/>
          <w:iCs/>
          <w:sz w:val="24"/>
          <w:szCs w:val="24"/>
        </w:rPr>
        <w:t xml:space="preserve">сфере коммуникативных универсальных учебных действий </w:t>
      </w:r>
      <w:r w:rsidRPr="00FD1BB2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872517" w:rsidRPr="00FD1BB2" w:rsidRDefault="00872517" w:rsidP="00FF51B0">
      <w:pPr>
        <w:spacing w:after="0" w:line="240" w:lineRule="auto"/>
        <w:jc w:val="both"/>
        <w:rPr>
          <w:rFonts w:ascii="Times New Roman" w:hAnsi="Times New Roman" w:cs="Times New Roman"/>
          <w:b/>
          <w:color w:val="2B2C30"/>
          <w:sz w:val="24"/>
          <w:szCs w:val="24"/>
        </w:rPr>
      </w:pPr>
      <w:r w:rsidRPr="00FD1BB2">
        <w:rPr>
          <w:rFonts w:ascii="Times New Roman" w:hAnsi="Times New Roman" w:cs="Times New Roman"/>
          <w:b/>
          <w:color w:val="2B2C30"/>
          <w:sz w:val="24"/>
          <w:szCs w:val="24"/>
        </w:rPr>
        <w:t>Условия, обеспечивающие развитие УУД в образовательном процессе</w:t>
      </w:r>
    </w:p>
    <w:p w:rsidR="00872517" w:rsidRPr="00FD1BB2" w:rsidRDefault="00872517" w:rsidP="00F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FD1BB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Учитель </w:t>
      </w:r>
      <w:r w:rsidRPr="00FD1BB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знает и понимает:</w:t>
      </w:r>
    </w:p>
    <w:p w:rsidR="00872517" w:rsidRPr="00FD1BB2" w:rsidRDefault="00872517" w:rsidP="00FF51B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BB2">
        <w:rPr>
          <w:rFonts w:ascii="Times New Roman" w:hAnsi="Times New Roman" w:cs="Times New Roman"/>
          <w:sz w:val="24"/>
          <w:szCs w:val="24"/>
          <w:lang w:eastAsia="ru-RU"/>
        </w:rPr>
        <w:t>важность формирования универсальных учебных действий школьников;</w:t>
      </w:r>
    </w:p>
    <w:p w:rsidR="00872517" w:rsidRPr="00FD1BB2" w:rsidRDefault="00872517" w:rsidP="00FF51B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BB2">
        <w:rPr>
          <w:rFonts w:ascii="Times New Roman" w:hAnsi="Times New Roman" w:cs="Times New Roman"/>
          <w:sz w:val="24"/>
          <w:szCs w:val="24"/>
          <w:lang w:eastAsia="ru-RU"/>
        </w:rPr>
        <w:t xml:space="preserve">сущность и виды универсальных учебных действий; </w:t>
      </w:r>
    </w:p>
    <w:p w:rsidR="00FD1BB2" w:rsidRDefault="00872517" w:rsidP="00F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BB2">
        <w:rPr>
          <w:rFonts w:ascii="Times New Roman" w:hAnsi="Times New Roman" w:cs="Times New Roman"/>
          <w:sz w:val="24"/>
          <w:szCs w:val="24"/>
          <w:lang w:eastAsia="ru-RU"/>
        </w:rPr>
        <w:t>педагогические приемы и способы их формирования</w:t>
      </w:r>
    </w:p>
    <w:p w:rsidR="004040CF" w:rsidRDefault="004040CF" w:rsidP="00F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17C" w:rsidRPr="00F200BE" w:rsidRDefault="004040CF" w:rsidP="00FF51B0">
      <w:pPr>
        <w:keepNext/>
        <w:keepLines/>
        <w:widowControl w:val="0"/>
        <w:spacing w:after="0" w:line="240" w:lineRule="auto"/>
        <w:ind w:right="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0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="001C4EBC" w:rsidRPr="00F20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17C" w:rsidRPr="00F200B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C4EBC" w:rsidRPr="00F200BE">
        <w:rPr>
          <w:rFonts w:ascii="Times New Roman" w:hAnsi="Times New Roman" w:cs="Times New Roman"/>
          <w:b/>
          <w:sz w:val="24"/>
          <w:szCs w:val="24"/>
        </w:rPr>
        <w:t>коррекционной работы</w:t>
      </w:r>
    </w:p>
    <w:p w:rsidR="00974410" w:rsidRDefault="00F200BE" w:rsidP="00FF51B0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АООП НОО </w:t>
      </w:r>
      <w:r w:rsidR="00974410"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0B49AD">
        <w:rPr>
          <w:rFonts w:ascii="Times New Roman" w:hAnsi="Times New Roman" w:cs="Times New Roman"/>
          <w:sz w:val="24"/>
          <w:szCs w:val="24"/>
        </w:rPr>
        <w:t>4</w:t>
      </w:r>
      <w:r w:rsidR="00974410">
        <w:rPr>
          <w:rFonts w:ascii="Times New Roman" w:hAnsi="Times New Roman" w:cs="Times New Roman"/>
          <w:sz w:val="24"/>
          <w:szCs w:val="24"/>
        </w:rPr>
        <w:t xml:space="preserve"> предполагает введение программы коррекционной работы.</w:t>
      </w:r>
    </w:p>
    <w:p w:rsidR="00974410" w:rsidRDefault="00974410" w:rsidP="00FF51B0">
      <w:pPr>
        <w:tabs>
          <w:tab w:val="left" w:pos="0"/>
          <w:tab w:val="right" w:leader="dot" w:pos="9639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Программа коррекционной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AC7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сопровождения, обучающегося с ЗПР. </w:t>
      </w:r>
      <w:r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коррекционной работы для каждого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</w:t>
      </w:r>
      <w:r w:rsidR="005459E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410" w:rsidRDefault="00974410" w:rsidP="00FF51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5459EB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:rsidR="00974410" w:rsidRDefault="00974410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Направления и содержание программы коррекционной работы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потребностей, обучающихся с ЗПР, обусловленных недостатками в их физическом и (или) психическом развитии;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ЗПР;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r w:rsidR="005459EB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потребностей, обучающихся с ЗПР, и освоение ими АООП НОО;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>
        <w:rPr>
          <w:rFonts w:ascii="Times New Roman" w:hAnsi="Times New Roman" w:cs="Times New Roman"/>
          <w:sz w:val="24"/>
          <w:szCs w:val="24"/>
        </w:rPr>
        <w:t>, корректировку коррекционных мероприятий;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974410" w:rsidRDefault="00974410" w:rsidP="00FF51B0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="005459EB">
        <w:rPr>
          <w:rFonts w:ascii="Times New Roman" w:hAnsi="Times New Roman"/>
          <w:color w:val="auto"/>
          <w:sz w:val="24"/>
          <w:szCs w:val="24"/>
        </w:rPr>
        <w:t>включает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в себя взаимосвязанные на</w:t>
      </w:r>
      <w:r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974410" w:rsidRDefault="00974410" w:rsidP="00FF51B0">
      <w:pPr>
        <w:pStyle w:val="21"/>
        <w:numPr>
          <w:ilvl w:val="0"/>
          <w:numId w:val="39"/>
        </w:numPr>
        <w:spacing w:line="240" w:lineRule="auto"/>
        <w:rPr>
          <w:sz w:val="24"/>
        </w:rPr>
      </w:pPr>
      <w:r>
        <w:rPr>
          <w:iCs/>
          <w:spacing w:val="2"/>
          <w:sz w:val="24"/>
        </w:rPr>
        <w:t>диагностическая работа,</w:t>
      </w:r>
      <w:r>
        <w:rPr>
          <w:spacing w:val="2"/>
          <w:sz w:val="24"/>
        </w:rPr>
        <w:t xml:space="preserve"> обеспечивающая </w:t>
      </w:r>
      <w:r>
        <w:rPr>
          <w:sz w:val="24"/>
        </w:rPr>
        <w:t>проведение комплексного обследования обучающихся с ЗПР и подготовку ре</w:t>
      </w:r>
      <w:r>
        <w:rPr>
          <w:spacing w:val="2"/>
          <w:sz w:val="24"/>
        </w:rPr>
        <w:t xml:space="preserve">комендаций по оказанию им </w:t>
      </w:r>
      <w:proofErr w:type="spellStart"/>
      <w:r>
        <w:rPr>
          <w:spacing w:val="2"/>
          <w:sz w:val="24"/>
        </w:rPr>
        <w:t>психолого</w:t>
      </w:r>
      <w:r>
        <w:rPr>
          <w:spacing w:val="2"/>
          <w:sz w:val="24"/>
        </w:rPr>
        <w:softHyphen/>
        <w:t>медико</w:t>
      </w:r>
      <w:r w:rsidR="005459EB">
        <w:rPr>
          <w:spacing w:val="2"/>
          <w:sz w:val="24"/>
        </w:rPr>
        <w:t>-</w:t>
      </w:r>
      <w:r>
        <w:rPr>
          <w:spacing w:val="2"/>
          <w:sz w:val="24"/>
        </w:rPr>
        <w:softHyphen/>
        <w:t>педагогиче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помощи;</w:t>
      </w:r>
    </w:p>
    <w:p w:rsidR="00974410" w:rsidRDefault="00974410" w:rsidP="00FF51B0">
      <w:pPr>
        <w:pStyle w:val="21"/>
        <w:numPr>
          <w:ilvl w:val="0"/>
          <w:numId w:val="39"/>
        </w:numPr>
        <w:spacing w:line="240" w:lineRule="auto"/>
        <w:rPr>
          <w:sz w:val="24"/>
        </w:rPr>
      </w:pPr>
      <w:r>
        <w:rPr>
          <w:iCs/>
          <w:sz w:val="24"/>
        </w:rPr>
        <w:t>коррекционно</w:t>
      </w:r>
      <w:r w:rsidR="005459EB">
        <w:rPr>
          <w:iCs/>
          <w:sz w:val="24"/>
        </w:rPr>
        <w:t>-</w:t>
      </w:r>
      <w:r>
        <w:rPr>
          <w:iCs/>
          <w:sz w:val="24"/>
        </w:rPr>
        <w:softHyphen/>
        <w:t>развивающая работа,</w:t>
      </w:r>
      <w:r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974410" w:rsidRDefault="00974410" w:rsidP="00FF51B0">
      <w:pPr>
        <w:pStyle w:val="21"/>
        <w:numPr>
          <w:ilvl w:val="0"/>
          <w:numId w:val="39"/>
        </w:numPr>
        <w:spacing w:line="240" w:lineRule="auto"/>
        <w:rPr>
          <w:spacing w:val="-2"/>
          <w:sz w:val="24"/>
        </w:rPr>
      </w:pPr>
      <w:r>
        <w:rPr>
          <w:iCs/>
          <w:spacing w:val="2"/>
          <w:sz w:val="24"/>
        </w:rPr>
        <w:t>консультативная работа,</w:t>
      </w:r>
      <w:r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>
        <w:rPr>
          <w:sz w:val="24"/>
        </w:rPr>
        <w:t>дифференцированных психолого</w:t>
      </w:r>
      <w:r>
        <w:rPr>
          <w:sz w:val="24"/>
        </w:rPr>
        <w:softHyphen/>
      </w:r>
      <w:r w:rsidR="000B49AD">
        <w:rPr>
          <w:sz w:val="24"/>
        </w:rPr>
        <w:t>-</w:t>
      </w:r>
      <w:r>
        <w:rPr>
          <w:sz w:val="24"/>
        </w:rPr>
        <w:t>педагогических условий об</w:t>
      </w:r>
      <w:r>
        <w:rPr>
          <w:spacing w:val="-2"/>
          <w:sz w:val="24"/>
        </w:rPr>
        <w:t>учения, воспитания, коррекции, развития и социализации;</w:t>
      </w:r>
    </w:p>
    <w:p w:rsidR="00974410" w:rsidRDefault="00974410" w:rsidP="00FF51B0">
      <w:pPr>
        <w:pStyle w:val="21"/>
        <w:numPr>
          <w:ilvl w:val="0"/>
          <w:numId w:val="39"/>
        </w:numPr>
        <w:spacing w:line="240" w:lineRule="auto"/>
        <w:rPr>
          <w:sz w:val="24"/>
        </w:rPr>
      </w:pPr>
      <w:r>
        <w:rPr>
          <w:iCs/>
          <w:spacing w:val="2"/>
          <w:sz w:val="24"/>
        </w:rPr>
        <w:lastRenderedPageBreak/>
        <w:t>информационно</w:t>
      </w:r>
      <w:r w:rsidR="000B49AD">
        <w:rPr>
          <w:iCs/>
          <w:spacing w:val="2"/>
          <w:sz w:val="24"/>
        </w:rPr>
        <w:t>-</w:t>
      </w:r>
      <w:r>
        <w:rPr>
          <w:iCs/>
          <w:spacing w:val="2"/>
          <w:sz w:val="24"/>
        </w:rPr>
        <w:softHyphen/>
        <w:t>просветительская работа,</w:t>
      </w:r>
      <w:r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</w:t>
      </w:r>
      <w:r w:rsidR="005459EB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педагогическое наблюдение в учебной и внеурочной деятельности, разработку и реализацию индивидуального маршрута комплексного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каждого обучающегося с ЗПР 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 и др.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НОО.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974410" w:rsidRDefault="0097441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:rsidR="00974410" w:rsidRDefault="0097441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974410" w:rsidRDefault="00974410" w:rsidP="00FF51B0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974410" w:rsidRDefault="00974410" w:rsidP="00F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ЗПР осуществляют специалисты: логопед, педагог-психолог, имеющий соответствующую профильную подготовку, социальный педагог, учитель.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</w:r>
    </w:p>
    <w:p w:rsidR="00974410" w:rsidRDefault="00974410" w:rsidP="00FF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может предусматривать вариативные формы специального сопровождения обучающихся с ЗПР.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возможностей, обучающихся с ЗПР и удовлетворению их особых образовательных потребностей.</w:t>
      </w:r>
    </w:p>
    <w:p w:rsidR="00974410" w:rsidRDefault="00974410" w:rsidP="00FF51B0">
      <w:pPr>
        <w:widowControl w:val="0"/>
        <w:spacing w:after="0" w:line="240" w:lineRule="auto"/>
        <w:ind w:left="20" w:firstLine="70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Принципы коррекционной работы: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приоритетности интересов обучающегося определяет отно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шение работников организации, которые призваны оказывать каждому обу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чающемуся помощь в развитии с учетом его индивидуальных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потребностей.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системности - обеспечивает единство всех элементов кор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рекционно-воспитательной работы: цели и задач, направлений осуществле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и содержания, форм, методов и приемов организации, взаимодействия участников.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п непрерывности обеспечивает проведение коррекционной 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боты на всем протяжении обучения школьников с учетом изменений в их личности.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вариативности предполагает создание вариативных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грамм коррекционной работы с обучающимся с учетом их особых образова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тельных потребностей и возможностей психофизического развития.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рекционно-воспитательной работы.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Коррекционная работа с обучающимися с ЗПР осуществляется в ходе всего учебно-образовательного процесса: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939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содержание и организацию образовательного процесса (инди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939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внеурочной деятельности в форме специально организован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индивидуальных и групповых занятий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логопе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дические занятия);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939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психологического и социально-педагогического сопровож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дения обучающихся.</w:t>
      </w:r>
    </w:p>
    <w:p w:rsidR="00974410" w:rsidRDefault="00974410" w:rsidP="00FF51B0">
      <w:pPr>
        <w:widowControl w:val="0"/>
        <w:spacing w:after="0" w:line="240" w:lineRule="auto"/>
        <w:ind w:righ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содержит: цель, задачи, программы коррекционных курсов, систему комплексного психолого- медико-педагогического обследования обучающихся, основные направления (диагностическое, коррекционно-развивающее, консультативное, информа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ционно-просветительское), описание специальных условий обучения и 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974410" w:rsidRDefault="00974410" w:rsidP="00FF51B0">
      <w:pPr>
        <w:widowControl w:val="0"/>
        <w:spacing w:after="0" w:line="240" w:lineRule="auto"/>
        <w:ind w:righ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коррекционных предметов (курсов)</w:t>
      </w:r>
    </w:p>
    <w:p w:rsidR="00974410" w:rsidRDefault="00974410" w:rsidP="00FF51B0">
      <w:pPr>
        <w:widowControl w:val="0"/>
        <w:tabs>
          <w:tab w:val="left" w:pos="7368"/>
        </w:tabs>
        <w:spacing w:after="0" w:line="240" w:lineRule="auto"/>
        <w:ind w:righ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развивающей области представлено сле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дующими обязательными коррекционными курсами: «Коррекционно-развивающие занятия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)» (фронталь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и/или индивидуальные занятия).</w:t>
      </w:r>
    </w:p>
    <w:p w:rsidR="00974410" w:rsidRDefault="00974410" w:rsidP="00FF51B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Коррекционный курс «Коррекционно-развивающие занятия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974410" w:rsidRDefault="00974410" w:rsidP="00FF51B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Логопедическое сопровождение осуществляется с целью оказания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мощи в освоении общеобразовательных программ.</w:t>
      </w:r>
    </w:p>
    <w:p w:rsidR="00974410" w:rsidRDefault="00974410" w:rsidP="00FF51B0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сопровождения является: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16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коррекция нарушений в развитии устной и письменной речи обучающихся;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16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своевременное предупреждение и преодоление трудностей в освоении обу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чающимися с ОВЗ общеобразовательных программ;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16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разъяснение специальных знаний по логопедии среди педагогов, родителей, обучающихся;</w:t>
      </w:r>
    </w:p>
    <w:p w:rsidR="00974410" w:rsidRDefault="00974410" w:rsidP="00FF51B0">
      <w:pPr>
        <w:widowControl w:val="0"/>
        <w:tabs>
          <w:tab w:val="right" w:pos="7915"/>
          <w:tab w:val="right" w:pos="9403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логопедических занятий состоит в диагностике, коррекции и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витии всех сторон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речи(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фонетико-фонематической, лексико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- грамматической, синтаксической), связной речи.</w:t>
      </w:r>
    </w:p>
    <w:p w:rsidR="00974410" w:rsidRDefault="00974410" w:rsidP="00FF51B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направлениями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работы является: диагностика и коррекция звукопроизношения (постановка, автоматиза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ция и дифференциация звуков речи);</w:t>
      </w:r>
    </w:p>
    <w:p w:rsidR="00974410" w:rsidRDefault="00974410" w:rsidP="00FF51B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и коррекция лексической стороны речи (обогащение сло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варя, его расширение и уточнение);</w:t>
      </w:r>
    </w:p>
    <w:p w:rsidR="00974410" w:rsidRDefault="00974410" w:rsidP="00FF51B0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974410" w:rsidRDefault="00974410" w:rsidP="00FF51B0">
      <w:pPr>
        <w:widowControl w:val="0"/>
        <w:spacing w:after="0" w:line="322" w:lineRule="exact"/>
        <w:ind w:left="1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974410" w:rsidRDefault="00974410" w:rsidP="00FF51B0">
      <w:pPr>
        <w:widowControl w:val="0"/>
        <w:spacing w:after="0" w:line="322" w:lineRule="exact"/>
        <w:ind w:left="1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нарушений чтения и письма;</w:t>
      </w:r>
    </w:p>
    <w:p w:rsidR="00974410" w:rsidRDefault="00974410" w:rsidP="00FF51B0">
      <w:pPr>
        <w:widowControl w:val="0"/>
        <w:spacing w:after="0" w:line="322" w:lineRule="exact"/>
        <w:ind w:left="1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окружающей действительности; развитие познавательной сферы (мышления, памяти, внимания и дру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гих познавательных процессов).</w:t>
      </w:r>
    </w:p>
    <w:p w:rsidR="00974410" w:rsidRDefault="00974410" w:rsidP="00FF51B0">
      <w:pPr>
        <w:widowControl w:val="0"/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Коррекционную работу можно разделить на три этапа: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98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диагностический;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98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развивающий;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98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профилактический;</w:t>
      </w:r>
    </w:p>
    <w:p w:rsidR="00974410" w:rsidRDefault="00974410" w:rsidP="00FF51B0">
      <w:pPr>
        <w:widowControl w:val="0"/>
        <w:numPr>
          <w:ilvl w:val="0"/>
          <w:numId w:val="41"/>
        </w:numPr>
        <w:tabs>
          <w:tab w:val="left" w:pos="398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- обследование состояния устной и письменной речи обу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чающихся. Основные задачи диагностики:</w:t>
      </w:r>
    </w:p>
    <w:p w:rsidR="00974410" w:rsidRDefault="00974410" w:rsidP="00FF51B0">
      <w:pPr>
        <w:widowControl w:val="0"/>
        <w:numPr>
          <w:ilvl w:val="0"/>
          <w:numId w:val="42"/>
        </w:numPr>
        <w:tabs>
          <w:tab w:val="left" w:pos="398"/>
        </w:tabs>
        <w:spacing w:after="0" w:line="336" w:lineRule="exact"/>
        <w:ind w:left="4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отклонений в развитии устной и письменной речи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ся;</w:t>
      </w:r>
    </w:p>
    <w:p w:rsidR="00974410" w:rsidRDefault="00974410" w:rsidP="00FF51B0">
      <w:pPr>
        <w:widowControl w:val="0"/>
        <w:numPr>
          <w:ilvl w:val="0"/>
          <w:numId w:val="42"/>
        </w:numPr>
        <w:tabs>
          <w:tab w:val="left" w:pos="398"/>
        </w:tabs>
        <w:spacing w:after="0" w:line="317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программ коррекционной работы;</w:t>
      </w:r>
    </w:p>
    <w:p w:rsidR="00974410" w:rsidRDefault="00974410" w:rsidP="00FF51B0">
      <w:pPr>
        <w:widowControl w:val="0"/>
        <w:spacing w:after="0" w:line="240" w:lineRule="auto"/>
        <w:ind w:left="15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 диагностики: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уровень общего речевого развития каждого ребёнка с целью выработки форм и методов организации специальной кор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рекционной работы. В качестве инструментария диагностики речевого разви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тия использовались: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410" w:rsidRDefault="00974410" w:rsidP="00FF51B0">
      <w:pPr>
        <w:widowControl w:val="0"/>
        <w:spacing w:after="0" w:line="240" w:lineRule="auto"/>
        <w:ind w:left="15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30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развивающей работы с детьми;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30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рекомендаций для родителей и учителей;</w:t>
      </w:r>
    </w:p>
    <w:p w:rsidR="00974410" w:rsidRDefault="00974410" w:rsidP="00FF51B0">
      <w:pPr>
        <w:widowControl w:val="0"/>
        <w:spacing w:after="0" w:line="322" w:lineRule="exact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Коррекционная работа с детьми с ОВЗ направлена на преодо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ление у них речевых и психофизических нарушений путём проведения инди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видуальных, подгрупповых и фронтальных </w:t>
      </w:r>
      <w:r w:rsidRPr="00F200BE">
        <w:rPr>
          <w:rFonts w:ascii="Times New Roman" w:eastAsia="Times New Roman" w:hAnsi="Times New Roman" w:cs="Times New Roman"/>
          <w:b/>
          <w:sz w:val="24"/>
          <w:szCs w:val="24"/>
        </w:rPr>
        <w:t>логопедических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410" w:rsidRDefault="00974410" w:rsidP="00FF51B0">
      <w:pPr>
        <w:widowControl w:val="0"/>
        <w:spacing w:after="0" w:line="322" w:lineRule="exact"/>
        <w:ind w:left="16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проводить коррекционное обучение с детьми с ОВЗ, обучающихся по адаптированным программам, предупредить и скорректиро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вать недостатки устной и письменной речи с целью успешного освоения школьной программы. Для достижения цели каждое занятие подчинено сле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дующим требованиям: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30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всесторонне развивать личность учащегося;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30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должно носить воспитывающий характер;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30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возрастные особенности детей;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30"/>
        </w:tabs>
        <w:spacing w:after="0" w:line="322" w:lineRule="exact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структуру речевого дефекта и в соответствии с этим подбирать доступный материал;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30"/>
        </w:tabs>
        <w:spacing w:after="0" w:line="322" w:lineRule="exact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предъявлять программные требования с учётом возможных специфических (речевых) ошибок;</w:t>
      </w:r>
    </w:p>
    <w:p w:rsidR="00974410" w:rsidRDefault="00974410" w:rsidP="00FF51B0">
      <w:pPr>
        <w:widowControl w:val="0"/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330"/>
        </w:tabs>
        <w:spacing w:after="0" w:line="322" w:lineRule="exact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развивающей программы по преодолению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чевых нарушений у детей с ОВЗ.</w:t>
      </w:r>
    </w:p>
    <w:p w:rsidR="00974410" w:rsidRDefault="00974410" w:rsidP="00FF51B0">
      <w:pPr>
        <w:widowControl w:val="0"/>
        <w:numPr>
          <w:ilvl w:val="0"/>
          <w:numId w:val="41"/>
        </w:numPr>
        <w:tabs>
          <w:tab w:val="left" w:pos="578"/>
        </w:tabs>
        <w:spacing w:after="0" w:line="322" w:lineRule="exact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Профилактический - обеспечение комплексного подхода к коррекции 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достатков общего и речевого развития обучающихся.</w:t>
      </w:r>
    </w:p>
    <w:p w:rsidR="00974410" w:rsidRDefault="00974410" w:rsidP="00FF51B0">
      <w:pPr>
        <w:widowControl w:val="0"/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формы:</w:t>
      </w:r>
    </w:p>
    <w:p w:rsidR="00974410" w:rsidRDefault="00974410" w:rsidP="00FF51B0">
      <w:pPr>
        <w:widowControl w:val="0"/>
        <w:spacing w:after="0" w:line="240" w:lineRule="auto"/>
        <w:ind w:left="1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Консультативная работа:</w:t>
      </w:r>
    </w:p>
    <w:p w:rsidR="00974410" w:rsidRDefault="00974410" w:rsidP="00FF51B0">
      <w:pPr>
        <w:widowControl w:val="0"/>
        <w:numPr>
          <w:ilvl w:val="0"/>
          <w:numId w:val="42"/>
        </w:numPr>
        <w:tabs>
          <w:tab w:val="left" w:pos="870"/>
        </w:tabs>
        <w:spacing w:after="0" w:line="322" w:lineRule="exact"/>
        <w:ind w:left="8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и учителей по вопросам осуществления индивидуального подхода и эффективной помощи в обучении;</w:t>
      </w:r>
    </w:p>
    <w:p w:rsidR="00974410" w:rsidRDefault="00974410" w:rsidP="00FF51B0">
      <w:pPr>
        <w:widowControl w:val="0"/>
        <w:numPr>
          <w:ilvl w:val="0"/>
          <w:numId w:val="42"/>
        </w:numPr>
        <w:tabs>
          <w:tab w:val="left" w:pos="634"/>
        </w:tabs>
        <w:spacing w:after="0" w:line="322" w:lineRule="exact"/>
        <w:ind w:left="720" w:right="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родителей с видами речевых нарушений, формами их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явления, приёмами правильного речевого воспитания в семье, доступ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ными методами коррекции;</w:t>
      </w:r>
    </w:p>
    <w:p w:rsidR="00974410" w:rsidRDefault="00974410" w:rsidP="00FF51B0">
      <w:pPr>
        <w:widowControl w:val="0"/>
        <w:numPr>
          <w:ilvl w:val="0"/>
          <w:numId w:val="42"/>
        </w:numPr>
        <w:tabs>
          <w:tab w:val="left" w:pos="634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совместные занятия логопеда и родителей с ребёнком - логопатом;</w:t>
      </w:r>
    </w:p>
    <w:p w:rsidR="00974410" w:rsidRDefault="00974410" w:rsidP="00FF51B0">
      <w:pPr>
        <w:widowControl w:val="0"/>
        <w:numPr>
          <w:ilvl w:val="0"/>
          <w:numId w:val="42"/>
        </w:numPr>
        <w:tabs>
          <w:tab w:val="left" w:pos="634"/>
        </w:tabs>
        <w:spacing w:after="0" w:line="322" w:lineRule="exact"/>
        <w:ind w:left="720" w:right="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рекомендаций по коррекции чтения и письма, развитию 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тивного словаря;</w:t>
      </w:r>
    </w:p>
    <w:p w:rsidR="00974410" w:rsidRDefault="00974410" w:rsidP="00FF51B0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Информационно - просветительская работа: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634"/>
        </w:tabs>
        <w:spacing w:after="0" w:line="322" w:lineRule="exact"/>
        <w:ind w:left="38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родительских собраниях по вопросам организации логопеди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ческих занятий;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634"/>
        </w:tabs>
        <w:spacing w:after="0" w:line="322" w:lineRule="exact"/>
        <w:ind w:left="3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с целью выявления запросов родителей и учё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 индивидуальных особенностей их детей;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634"/>
        </w:tabs>
        <w:spacing w:after="0" w:line="322" w:lineRule="exact"/>
        <w:ind w:left="3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информационных стендов по вопросам коррекции речевых нарушений;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634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рекомендаций «Советы логопеда»;</w:t>
      </w:r>
    </w:p>
    <w:p w:rsidR="00974410" w:rsidRDefault="00974410" w:rsidP="00FF51B0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выполнения назначений медиков, беседы с родителями о позитив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результатах комплексного подхода к коррекции речевого недоразвития у детей с ОВЗ.</w:t>
      </w:r>
    </w:p>
    <w:p w:rsidR="00974410" w:rsidRDefault="00974410" w:rsidP="00FF51B0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Специфика логопедической работы с учащимися с ОВЗ: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речевой системой в целом;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 сохранных анализаторов (зрительный, слухо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вой, тактильный);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длительное закрепление исправленных речевых навыков;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частый повтор упражнений с элементами новизны;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частая смена деятельности;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дозировка заданий и речевого материала (постепенное усложнение);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конкретность и доступность заданий;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умеренный темп работы;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20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постоянное поддержание интереса к занятиям;</w:t>
      </w:r>
    </w:p>
    <w:p w:rsidR="00974410" w:rsidRDefault="00974410" w:rsidP="00FF51B0">
      <w:pPr>
        <w:keepNext/>
        <w:keepLines/>
        <w:widowControl w:val="0"/>
        <w:spacing w:after="0" w:line="322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25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Психокоррекционные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bookmarkEnd w:id="2"/>
    </w:p>
    <w:p w:rsidR="00974410" w:rsidRDefault="00974410" w:rsidP="00FF51B0">
      <w:pPr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974410" w:rsidRDefault="00974410" w:rsidP="00FF51B0">
      <w:pPr>
        <w:widowControl w:val="0"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работы:</w:t>
      </w:r>
    </w:p>
    <w:p w:rsidR="00974410" w:rsidRDefault="00974410" w:rsidP="00FF51B0">
      <w:pPr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и развитие познавательной сферы и целенаправленное развитие высших психических функций (активизация сенсорно перцептивной,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мнемической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мыслительной деятельности);</w:t>
      </w:r>
    </w:p>
    <w:p w:rsidR="00974410" w:rsidRDefault="00974410" w:rsidP="00FF51B0">
      <w:pPr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и развитие эмоционально-личностной сферы и коррекция ее недостатков (гармонизация психоэмоционального состояния, 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и развитие коммуникативной сферы и социальная инте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грации (развитие способности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сопереживанию);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продуктивных видов взаимодействия с окружающими (в семье, классе), повышение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социального статуса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коллективе, формирование и развитие навыков социального поведения;</w:t>
      </w:r>
    </w:p>
    <w:p w:rsidR="00974410" w:rsidRDefault="00974410" w:rsidP="00FF51B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</w:t>
      </w:r>
    </w:p>
    <w:p w:rsidR="00974410" w:rsidRDefault="00974410" w:rsidP="00FF51B0">
      <w:pPr>
        <w:keepNext/>
        <w:keepLines/>
        <w:widowControl w:val="0"/>
        <w:tabs>
          <w:tab w:val="left" w:pos="1446"/>
        </w:tabs>
        <w:spacing w:after="0" w:line="322" w:lineRule="exact"/>
        <w:ind w:right="4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27"/>
      <w:r>
        <w:rPr>
          <w:rFonts w:ascii="Times New Roman" w:eastAsia="Times New Roman" w:hAnsi="Times New Roman" w:cs="Times New Roman"/>
          <w:b/>
          <w:sz w:val="24"/>
          <w:szCs w:val="24"/>
        </w:rPr>
        <w:t>Система комплексного психолого-медико-педагогического обследования обучающихся</w:t>
      </w:r>
      <w:bookmarkEnd w:id="3"/>
    </w:p>
    <w:p w:rsidR="00974410" w:rsidRDefault="00974410" w:rsidP="00FF51B0">
      <w:pPr>
        <w:widowControl w:val="0"/>
        <w:spacing w:after="0" w:line="322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в коррекционной работе являются:</w:t>
      </w:r>
    </w:p>
    <w:p w:rsidR="00974410" w:rsidRDefault="00974410" w:rsidP="00FF51B0">
      <w:pPr>
        <w:widowControl w:val="0"/>
        <w:spacing w:after="0" w:line="322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коррекционная помощь в овладении базовым содержанием обучения; развитие эмоционально-личностной сферы и коррекция ее недостатков;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витие познавательной деятельности и целенаправленное формирование выс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ших психических функций; формирование произвольной регуляции деятель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ности и поведения; коррекция нарушений устной и письменной речи; обес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печение ребенку успеха в различных видах деятельности с целью предупре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ждения негативного отношения к учёбе, ситуации школьного обучения в це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лом, повышения мотивации к школьному обучению.</w:t>
      </w:r>
    </w:p>
    <w:p w:rsidR="00974410" w:rsidRDefault="00974410" w:rsidP="00FF51B0">
      <w:pPr>
        <w:widowControl w:val="0"/>
        <w:spacing w:after="0" w:line="322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на ступени начального общего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разования обучающихся с ЗПР включает в себя взаимосвязанные направле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ния, отражающие ее основное содержание:</w:t>
      </w:r>
    </w:p>
    <w:p w:rsidR="00974410" w:rsidRPr="0036492F" w:rsidRDefault="0036492F" w:rsidP="00F200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4410" w:rsidRPr="0036492F">
        <w:rPr>
          <w:rFonts w:ascii="Times New Roman" w:eastAsia="Times New Roman" w:hAnsi="Times New Roman" w:cs="Times New Roman"/>
          <w:sz w:val="24"/>
          <w:szCs w:val="24"/>
        </w:rPr>
        <w:t>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НОО.</w:t>
      </w:r>
    </w:p>
    <w:p w:rsidR="00974410" w:rsidRPr="0036492F" w:rsidRDefault="00974410" w:rsidP="00FF51B0">
      <w:pPr>
        <w:widowControl w:val="0"/>
        <w:spacing w:after="0" w:line="322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sz w:val="24"/>
          <w:szCs w:val="24"/>
        </w:rPr>
        <w:t>Проведение диагностической работы предполагает осуществление:</w:t>
      </w:r>
    </w:p>
    <w:p w:rsidR="00974410" w:rsidRPr="0036492F" w:rsidRDefault="00974410" w:rsidP="00FF51B0">
      <w:pPr>
        <w:widowControl w:val="0"/>
        <w:tabs>
          <w:tab w:val="left" w:pos="112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и медицинского обследования с целью выявления их особых образовательных потребностей:</w:t>
      </w:r>
    </w:p>
    <w:p w:rsidR="00974410" w:rsidRPr="0036492F" w:rsidRDefault="00974410" w:rsidP="00FF51B0">
      <w:pPr>
        <w:widowControl w:val="0"/>
        <w:tabs>
          <w:tab w:val="left" w:pos="91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развития познавательной сферы, специфических трудностей в овладе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нии содержанием образования и потенциальных возможностей;</w:t>
      </w:r>
    </w:p>
    <w:p w:rsidR="00974410" w:rsidRPr="0036492F" w:rsidRDefault="00974410" w:rsidP="00FF51B0">
      <w:pPr>
        <w:widowControl w:val="0"/>
        <w:tabs>
          <w:tab w:val="left" w:pos="91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развития эмоционально-волевой сферы и личностных особенностей, обучающихся;</w:t>
      </w:r>
    </w:p>
    <w:p w:rsidR="00974410" w:rsidRPr="0036492F" w:rsidRDefault="00974410" w:rsidP="00FF51B0">
      <w:pPr>
        <w:widowControl w:val="0"/>
        <w:tabs>
          <w:tab w:val="left" w:pos="91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определение социальной ситуации развития и условий семейного вос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питания 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обучающегося;</w:t>
      </w:r>
    </w:p>
    <w:p w:rsidR="00974410" w:rsidRPr="0036492F" w:rsidRDefault="00974410" w:rsidP="00FF51B0">
      <w:pPr>
        <w:widowControl w:val="0"/>
        <w:tabs>
          <w:tab w:val="left" w:pos="112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мониторинга динамики развития обучающихся, их успешности в ос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воении АООП НОО;</w:t>
      </w:r>
    </w:p>
    <w:p w:rsidR="0036492F" w:rsidRPr="0036492F" w:rsidRDefault="00974410" w:rsidP="00FF51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sz w:val="24"/>
          <w:szCs w:val="24"/>
        </w:rPr>
        <w:t>анализа результатов обследования с целью проектирования и кор</w:t>
      </w:r>
      <w:r w:rsidRPr="0036492F">
        <w:rPr>
          <w:rFonts w:ascii="Times New Roman" w:hAnsi="Times New Roman" w:cs="Times New Roman"/>
          <w:sz w:val="24"/>
          <w:szCs w:val="24"/>
        </w:rPr>
        <w:softHyphen/>
        <w:t>ректи</w:t>
      </w:r>
      <w:r w:rsidR="0036492F" w:rsidRPr="0036492F">
        <w:rPr>
          <w:rFonts w:ascii="Times New Roman" w:hAnsi="Times New Roman" w:cs="Times New Roman"/>
          <w:sz w:val="24"/>
          <w:szCs w:val="24"/>
        </w:rPr>
        <w:t>ровки коррекционных мероприятий.</w:t>
      </w:r>
    </w:p>
    <w:p w:rsidR="00974410" w:rsidRPr="0036492F" w:rsidRDefault="00974410" w:rsidP="00FF51B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6492F">
        <w:rPr>
          <w:rFonts w:ascii="Times New Roman" w:hAnsi="Times New Roman" w:cs="Times New Roman"/>
          <w:sz w:val="24"/>
          <w:szCs w:val="24"/>
        </w:rPr>
        <w:t>Коррекционно-развивающая работа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</w:t>
      </w:r>
      <w:r w:rsidRPr="0036492F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974410" w:rsidRPr="0036492F" w:rsidRDefault="00974410" w:rsidP="00FF51B0">
      <w:pPr>
        <w:widowControl w:val="0"/>
        <w:spacing w:after="0" w:line="322" w:lineRule="exact"/>
        <w:ind w:left="142" w:right="-131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974410" w:rsidRPr="0036492F" w:rsidRDefault="00974410" w:rsidP="00FF51B0">
      <w:pPr>
        <w:widowControl w:val="0"/>
        <w:tabs>
          <w:tab w:val="left" w:pos="923"/>
        </w:tabs>
        <w:spacing w:after="0" w:line="322" w:lineRule="exact"/>
        <w:ind w:right="-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составление индивидуальной программы психологического сопрово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ждения обучающегося (совместно с педагогами);</w:t>
      </w:r>
    </w:p>
    <w:p w:rsidR="00974410" w:rsidRPr="0036492F" w:rsidRDefault="00974410" w:rsidP="00FF51B0">
      <w:pPr>
        <w:widowControl w:val="0"/>
        <w:tabs>
          <w:tab w:val="left" w:pos="923"/>
        </w:tabs>
        <w:spacing w:after="0" w:line="322" w:lineRule="exact"/>
        <w:ind w:right="-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974410" w:rsidRPr="0036492F" w:rsidRDefault="00974410" w:rsidP="00FF51B0">
      <w:pPr>
        <w:widowControl w:val="0"/>
        <w:tabs>
          <w:tab w:val="left" w:pos="923"/>
        </w:tabs>
        <w:spacing w:after="0" w:line="322" w:lineRule="exact"/>
        <w:ind w:right="-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деятельности, направленной на развитие по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знавательных интересов учащихся, их общее социально-личностное разви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тие;</w:t>
      </w:r>
    </w:p>
    <w:p w:rsidR="00974410" w:rsidRPr="0036492F" w:rsidRDefault="00974410" w:rsidP="00FF51B0">
      <w:pPr>
        <w:widowControl w:val="0"/>
        <w:tabs>
          <w:tab w:val="left" w:pos="923"/>
        </w:tabs>
        <w:spacing w:after="0" w:line="322" w:lineRule="exact"/>
        <w:ind w:right="-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разработка оптимальных для развития обучающихся с ЗПР группо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вых и индивидуальных коррекционных программ (методик, методов и приё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мов обучения) в соответствии с их особыми образовательными потребностя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ми;</w:t>
      </w:r>
    </w:p>
    <w:p w:rsidR="00974410" w:rsidRPr="0036492F" w:rsidRDefault="00974410" w:rsidP="00FF51B0">
      <w:pPr>
        <w:widowControl w:val="0"/>
        <w:tabs>
          <w:tab w:val="left" w:pos="923"/>
        </w:tabs>
        <w:spacing w:after="0" w:line="322" w:lineRule="exact"/>
        <w:ind w:right="-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специалистами индивидуальных и группо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вых занятий по </w:t>
      </w:r>
      <w:proofErr w:type="spellStart"/>
      <w:r w:rsidRPr="0036492F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36492F">
        <w:rPr>
          <w:rFonts w:ascii="Times New Roman" w:eastAsia="Times New Roman" w:hAnsi="Times New Roman" w:cs="Times New Roman"/>
          <w:sz w:val="24"/>
          <w:szCs w:val="24"/>
        </w:rPr>
        <w:t>, необходимых для преодоления нарушений развития обучающихся;</w:t>
      </w:r>
    </w:p>
    <w:p w:rsidR="00974410" w:rsidRPr="0036492F" w:rsidRDefault="00974410" w:rsidP="00FF51B0">
      <w:pPr>
        <w:widowControl w:val="0"/>
        <w:tabs>
          <w:tab w:val="left" w:pos="923"/>
        </w:tabs>
        <w:spacing w:after="0" w:line="322" w:lineRule="exact"/>
        <w:ind w:right="-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 сопровождение обучающихся в случае неблагоприятных условий жизни при психотравмирующих обстоятельствах;</w:t>
      </w:r>
    </w:p>
    <w:p w:rsidR="00974410" w:rsidRPr="0036492F" w:rsidRDefault="00974410" w:rsidP="00FF51B0">
      <w:pPr>
        <w:widowControl w:val="0"/>
        <w:tabs>
          <w:tab w:val="left" w:pos="923"/>
        </w:tabs>
        <w:spacing w:after="0" w:line="322" w:lineRule="exact"/>
        <w:ind w:right="-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специалистами занятий для родителей с целью повышения психолого-педагогической компетентности «Университет педагогических знаний».</w:t>
      </w:r>
    </w:p>
    <w:p w:rsidR="00040C8D" w:rsidRPr="0036492F" w:rsidRDefault="0036492F" w:rsidP="00F200BE">
      <w:pPr>
        <w:widowControl w:val="0"/>
        <w:tabs>
          <w:tab w:val="left" w:pos="284"/>
        </w:tabs>
        <w:spacing w:after="0" w:line="322" w:lineRule="exact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C8D" w:rsidRPr="0036492F">
        <w:rPr>
          <w:rFonts w:ascii="Times New Roman" w:hAnsi="Times New Roman" w:cs="Times New Roman"/>
          <w:sz w:val="24"/>
          <w:szCs w:val="24"/>
        </w:rPr>
        <w:t>Консультативная работа обеспечивает непрерывность специального сопровождения обучающихся с ЗПР в освоении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социализация, обучающихся с ЗПР.</w:t>
      </w:r>
    </w:p>
    <w:p w:rsidR="00974410" w:rsidRPr="0036492F" w:rsidRDefault="00974410" w:rsidP="00FF51B0">
      <w:pPr>
        <w:widowControl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974410" w:rsidRPr="0036492F" w:rsidRDefault="00974410" w:rsidP="00FF51B0">
      <w:pPr>
        <w:widowControl w:val="0"/>
        <w:tabs>
          <w:tab w:val="left" w:pos="9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вии конкретных обучающихся и групп детей;</w:t>
      </w:r>
    </w:p>
    <w:p w:rsidR="00974410" w:rsidRPr="0036492F" w:rsidRDefault="00974410" w:rsidP="00FF51B0">
      <w:pPr>
        <w:widowControl w:val="0"/>
        <w:tabs>
          <w:tab w:val="left" w:pos="9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консультирование родителей в решении конкретных вопросов:</w:t>
      </w:r>
    </w:p>
    <w:p w:rsidR="00974410" w:rsidRPr="0036492F" w:rsidRDefault="00974410" w:rsidP="00FF51B0">
      <w:pPr>
        <w:widowControl w:val="0"/>
        <w:spacing w:after="0" w:line="24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36492F">
        <w:rPr>
          <w:rFonts w:ascii="Times New Roman" w:hAnsi="Times New Roman" w:cs="Times New Roman"/>
          <w:sz w:val="24"/>
          <w:szCs w:val="24"/>
        </w:rPr>
        <w:t xml:space="preserve"> воспитания и оказания возможной помощи родителям в освое</w:t>
      </w:r>
      <w:r w:rsidRPr="0036492F">
        <w:rPr>
          <w:rFonts w:ascii="Times New Roman" w:hAnsi="Times New Roman" w:cs="Times New Roman"/>
          <w:sz w:val="24"/>
          <w:szCs w:val="24"/>
        </w:rPr>
        <w:softHyphen/>
        <w:t>нии общеобразовательной программы обучающимися;</w:t>
      </w:r>
    </w:p>
    <w:p w:rsidR="00974410" w:rsidRPr="0036492F" w:rsidRDefault="00974410" w:rsidP="00FF51B0">
      <w:pPr>
        <w:widowControl w:val="0"/>
        <w:spacing w:after="0" w:line="24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36492F">
        <w:rPr>
          <w:rFonts w:ascii="Times New Roman" w:hAnsi="Times New Roman" w:cs="Times New Roman"/>
          <w:sz w:val="24"/>
          <w:szCs w:val="24"/>
        </w:rPr>
        <w:t xml:space="preserve"> помощь в решении проблем касающихся детско-родительских отношений.</w:t>
      </w:r>
    </w:p>
    <w:p w:rsidR="00974410" w:rsidRPr="0036492F" w:rsidRDefault="00974410" w:rsidP="00FF51B0">
      <w:pPr>
        <w:widowControl w:val="0"/>
        <w:tabs>
          <w:tab w:val="left" w:pos="9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консультирование обучающихся в реше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нии возникших проблем личностного характера;</w:t>
      </w:r>
    </w:p>
    <w:p w:rsidR="00974410" w:rsidRPr="0036492F" w:rsidRDefault="00974410" w:rsidP="00FF51B0">
      <w:pPr>
        <w:widowControl w:val="0"/>
        <w:tabs>
          <w:tab w:val="left" w:pos="9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92F">
        <w:rPr>
          <w:rFonts w:ascii="Times New Roman" w:eastAsia="Times New Roman" w:hAnsi="Times New Roman" w:cs="Times New Roman"/>
          <w:sz w:val="24"/>
          <w:szCs w:val="24"/>
        </w:rPr>
        <w:t>он-</w:t>
      </w:r>
      <w:proofErr w:type="spellStart"/>
      <w:r w:rsidRPr="0036492F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36492F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 педагогом -психологом через виртуаль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ный кабинет психолога, размещённый на школьном сайте.</w:t>
      </w:r>
    </w:p>
    <w:p w:rsidR="00974410" w:rsidRPr="0036492F" w:rsidRDefault="0036492F" w:rsidP="00F200BE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410" w:rsidRPr="0036492F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предполагает осуще</w:t>
      </w:r>
      <w:r w:rsidR="00974410" w:rsidRPr="0036492F">
        <w:rPr>
          <w:rFonts w:ascii="Times New Roman" w:hAnsi="Times New Roman" w:cs="Times New Roman"/>
          <w:sz w:val="24"/>
          <w:szCs w:val="24"/>
        </w:rPr>
        <w:softHyphen/>
        <w:t>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</w:t>
      </w:r>
      <w:r w:rsidR="00974410" w:rsidRPr="0036492F">
        <w:rPr>
          <w:rFonts w:ascii="Times New Roman" w:hAnsi="Times New Roman" w:cs="Times New Roman"/>
          <w:sz w:val="24"/>
          <w:szCs w:val="24"/>
        </w:rPr>
        <w:softHyphen/>
        <w:t>ками, их родителями (законными представителями) и др.</w:t>
      </w:r>
    </w:p>
    <w:p w:rsidR="00974410" w:rsidRPr="0036492F" w:rsidRDefault="00974410" w:rsidP="00FF51B0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включает:</w:t>
      </w:r>
    </w:p>
    <w:p w:rsidR="00974410" w:rsidRPr="0036492F" w:rsidRDefault="00974410" w:rsidP="00FF51B0">
      <w:pPr>
        <w:widowControl w:val="0"/>
        <w:tabs>
          <w:tab w:val="left" w:pos="9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горий обучающихся;</w:t>
      </w:r>
    </w:p>
    <w:p w:rsidR="00974410" w:rsidRPr="0036492F" w:rsidRDefault="00974410" w:rsidP="00FF51B0">
      <w:pPr>
        <w:widowControl w:val="0"/>
        <w:tabs>
          <w:tab w:val="left" w:pos="9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оформление информационных стендов, печатных и других материа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лов;</w:t>
      </w:r>
    </w:p>
    <w:p w:rsidR="00974410" w:rsidRPr="0036492F" w:rsidRDefault="00974410" w:rsidP="00FF51B0">
      <w:pPr>
        <w:widowControl w:val="0"/>
        <w:tabs>
          <w:tab w:val="left" w:pos="9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педагогов с целью повышения их пси</w:t>
      </w:r>
      <w:r w:rsidRPr="0036492F">
        <w:rPr>
          <w:rFonts w:ascii="Times New Roman" w:eastAsia="Times New Roman" w:hAnsi="Times New Roman" w:cs="Times New Roman"/>
          <w:sz w:val="24"/>
          <w:szCs w:val="24"/>
        </w:rPr>
        <w:softHyphen/>
        <w:t>хологической компетентности;</w:t>
      </w:r>
    </w:p>
    <w:p w:rsidR="00974410" w:rsidRPr="0036492F" w:rsidRDefault="00974410" w:rsidP="00FF51B0">
      <w:pPr>
        <w:widowControl w:val="0"/>
        <w:tabs>
          <w:tab w:val="left" w:pos="9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F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родителей с целью формирования у них элементарной психолого-педагогической компетентности.</w:t>
      </w:r>
    </w:p>
    <w:p w:rsidR="00974410" w:rsidRPr="0036492F" w:rsidRDefault="00974410" w:rsidP="00FF51B0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sz w:val="24"/>
          <w:szCs w:val="24"/>
        </w:rPr>
        <w:t>Программа коррекционной работы может предусматривать индивидуа</w:t>
      </w:r>
      <w:r w:rsidRPr="0036492F">
        <w:rPr>
          <w:rFonts w:ascii="Times New Roman" w:hAnsi="Times New Roman" w:cs="Times New Roman"/>
          <w:sz w:val="24"/>
          <w:szCs w:val="24"/>
        </w:rPr>
        <w:softHyphen/>
        <w:t>лизацию специального сопровождения, обучающегося с ЗПР.</w:t>
      </w:r>
    </w:p>
    <w:p w:rsidR="00974410" w:rsidRPr="0036492F" w:rsidRDefault="00974410" w:rsidP="00FF51B0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sz w:val="24"/>
          <w:szCs w:val="24"/>
        </w:rPr>
        <w:t>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</w:t>
      </w:r>
      <w:r w:rsidRPr="0036492F">
        <w:rPr>
          <w:rFonts w:ascii="Times New Roman" w:hAnsi="Times New Roman" w:cs="Times New Roman"/>
          <w:sz w:val="24"/>
          <w:szCs w:val="24"/>
        </w:rPr>
        <w:softHyphen/>
        <w:t>следование с целью выработки рекомендаций по его дальнейшему обучению, либо рекомендуется обследование в условиях лечебно-профилактического учреждения.</w:t>
      </w:r>
    </w:p>
    <w:p w:rsidR="00974410" w:rsidRPr="0036492F" w:rsidRDefault="00974410" w:rsidP="00FF51B0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92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с ЗПР осу</w:t>
      </w:r>
      <w:r w:rsidRPr="0036492F">
        <w:rPr>
          <w:rFonts w:ascii="Times New Roman" w:hAnsi="Times New Roman" w:cs="Times New Roman"/>
          <w:sz w:val="24"/>
          <w:szCs w:val="24"/>
        </w:rPr>
        <w:softHyphen/>
        <w:t>ществляют специалисты: учитель-дефектолог, логопед, специальный психо</w:t>
      </w:r>
      <w:r w:rsidRPr="0036492F">
        <w:rPr>
          <w:rFonts w:ascii="Times New Roman" w:hAnsi="Times New Roman" w:cs="Times New Roman"/>
          <w:sz w:val="24"/>
          <w:szCs w:val="24"/>
        </w:rPr>
        <w:softHyphen/>
        <w:t>лог или педагог-психолог, имеющий соответствующую профильную подго</w:t>
      </w:r>
      <w:r w:rsidRPr="0036492F">
        <w:rPr>
          <w:rFonts w:ascii="Times New Roman" w:hAnsi="Times New Roman" w:cs="Times New Roman"/>
          <w:sz w:val="24"/>
          <w:szCs w:val="24"/>
        </w:rPr>
        <w:softHyphen/>
        <w:t>товку, социальный педагог, педагог дополнительного образования.</w:t>
      </w:r>
    </w:p>
    <w:p w:rsidR="00974410" w:rsidRDefault="00974410" w:rsidP="00FF51B0">
      <w:pPr>
        <w:widowControl w:val="0"/>
        <w:tabs>
          <w:tab w:val="left" w:pos="79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коррекционно-развивающей области</w:t>
      </w:r>
    </w:p>
    <w:p w:rsidR="00974410" w:rsidRDefault="00974410" w:rsidP="00FF51B0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Коррекционный курс «Коррекционно-развивающие занятия»</w:t>
      </w:r>
    </w:p>
    <w:p w:rsidR="00974410" w:rsidRDefault="00974410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Логопедические занятия: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ности, формирование семантических полей; развитие и совершенствование грамматического строя речи, связной речи; коррекция недостатков письмен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речи (чтения и письма).</w:t>
      </w:r>
    </w:p>
    <w:p w:rsidR="00974410" w:rsidRDefault="00974410" w:rsidP="00FF51B0">
      <w:pPr>
        <w:widowControl w:val="0"/>
        <w:spacing w:after="0" w:line="240" w:lineRule="auto"/>
        <w:ind w:left="20" w:firstLine="7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занятия: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89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учебной мотивации,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89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стимуляция сенсорно-перцептивных,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мнемических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процессов;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89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стимуляция и развитие высших психических функций;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89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гармонизация психоэмоционального состояния:</w:t>
      </w:r>
    </w:p>
    <w:p w:rsidR="00974410" w:rsidRDefault="00974410" w:rsidP="00FF51B0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своему «Я»,</w:t>
      </w:r>
    </w:p>
    <w:p w:rsidR="00974410" w:rsidRDefault="00974410" w:rsidP="00FF51B0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уверенности в себе.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89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самоконтроля;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89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сопереживанию;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89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продуктивных видов взаимоотношений с окружающи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(в семье, классе);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89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социального статуса ребенка в коллективе;</w:t>
      </w:r>
    </w:p>
    <w:p w:rsidR="00974410" w:rsidRDefault="00974410" w:rsidP="00FF51B0">
      <w:pPr>
        <w:widowControl w:val="0"/>
        <w:numPr>
          <w:ilvl w:val="0"/>
          <w:numId w:val="40"/>
        </w:numPr>
        <w:tabs>
          <w:tab w:val="left" w:pos="89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самостоятельности.</w:t>
      </w:r>
    </w:p>
    <w:p w:rsidR="00974410" w:rsidRDefault="00974410" w:rsidP="00FF51B0">
      <w:pPr>
        <w:keepNext/>
        <w:keepLines/>
        <w:widowControl w:val="0"/>
        <w:tabs>
          <w:tab w:val="left" w:pos="274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28"/>
      <w:r>
        <w:rPr>
          <w:rFonts w:ascii="Times New Roman" w:eastAsia="Times New Roman" w:hAnsi="Times New Roman" w:cs="Times New Roman"/>
          <w:b/>
          <w:sz w:val="24"/>
          <w:szCs w:val="24"/>
        </w:rPr>
        <w:t>Механизмы реализации программы</w:t>
      </w:r>
      <w:bookmarkEnd w:id="4"/>
    </w:p>
    <w:p w:rsidR="00974410" w:rsidRDefault="00974410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механизмами реализации программы коррекционной 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боты являются оптимально выстроенное взаимодействие специалистов,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организации, обеспечивающее комплексное, системное сопро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вождение образовательного процесса, и социальное партнерство, предпола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гающее профессиональное взаимодействие образовательной организации с внешними ресурсами (организациями различных ведомств, другими инсти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тутами общества).</w:t>
      </w:r>
    </w:p>
    <w:p w:rsidR="00974410" w:rsidRDefault="00974410" w:rsidP="00FF51B0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специалистов образовательной организации преду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сматривает:</w:t>
      </w:r>
    </w:p>
    <w:p w:rsidR="00974410" w:rsidRDefault="00974410" w:rsidP="00FF51B0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многоаспектный анализ психофизического развития, обучающего с ЗПР;</w:t>
      </w:r>
    </w:p>
    <w:p w:rsidR="00974410" w:rsidRDefault="00974410" w:rsidP="00FF51B0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974410" w:rsidRDefault="00F200BE" w:rsidP="00F200BE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974410">
        <w:rPr>
          <w:rFonts w:ascii="Times New Roman" w:eastAsia="Times New Roman" w:hAnsi="Times New Roman" w:cs="Times New Roman"/>
          <w:sz w:val="24"/>
          <w:szCs w:val="24"/>
        </w:rPr>
        <w:t>разработку индивидуальных образовательных маршрутов обучающих</w:t>
      </w:r>
      <w:r w:rsidR="00974410">
        <w:rPr>
          <w:rFonts w:ascii="Times New Roman" w:eastAsia="Times New Roman" w:hAnsi="Times New Roman" w:cs="Times New Roman"/>
          <w:sz w:val="24"/>
          <w:szCs w:val="24"/>
        </w:rPr>
        <w:softHyphen/>
        <w:t>ся с ЗПР.</w:t>
      </w:r>
    </w:p>
    <w:p w:rsidR="00974410" w:rsidRDefault="00974410" w:rsidP="00F200BE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партнерство предусматривает: сотрудничество с образовательными организациями и другими ведом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ствами по вопросам преемственности обучения, развития, социализации, здоровье сбережения обучающихся с ЗПР; сотрудничество со средствами массовой информации; сотрудничество с родительской общественностью.</w:t>
      </w:r>
    </w:p>
    <w:p w:rsidR="00974410" w:rsidRDefault="00974410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410" w:rsidRPr="00A32B99" w:rsidRDefault="0036492F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99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533945" w:rsidRPr="00A32B99">
        <w:rPr>
          <w:rFonts w:ascii="Times New Roman" w:hAnsi="Times New Roman" w:cs="Times New Roman"/>
          <w:b/>
          <w:sz w:val="24"/>
          <w:szCs w:val="24"/>
        </w:rPr>
        <w:t>Рабочая п</w:t>
      </w:r>
      <w:r w:rsidR="00BC4049" w:rsidRPr="00A32B99">
        <w:rPr>
          <w:rFonts w:ascii="Times New Roman" w:hAnsi="Times New Roman" w:cs="Times New Roman"/>
          <w:b/>
          <w:sz w:val="24"/>
          <w:szCs w:val="24"/>
        </w:rPr>
        <w:t>рограмма воспитания</w:t>
      </w:r>
    </w:p>
    <w:p w:rsidR="00AF5092" w:rsidRPr="00533945" w:rsidRDefault="00AF5092" w:rsidP="00FF51B0">
      <w:pPr>
        <w:pStyle w:val="body"/>
        <w:tabs>
          <w:tab w:val="left" w:pos="284"/>
        </w:tabs>
        <w:ind w:firstLine="284"/>
        <w:jc w:val="left"/>
        <w:rPr>
          <w:rFonts w:cs="Times New Roman"/>
          <w:i/>
          <w:sz w:val="24"/>
          <w:szCs w:val="24"/>
        </w:rPr>
      </w:pPr>
      <w:r w:rsidRPr="00533945">
        <w:rPr>
          <w:rFonts w:cs="Times New Roman"/>
          <w:i/>
          <w:sz w:val="24"/>
          <w:szCs w:val="24"/>
        </w:rPr>
        <w:t>2.3.1. Пояснительная записка</w:t>
      </w:r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  <w:bookmarkStart w:id="5" w:name="_Hlk99529978"/>
      <w:r w:rsidRPr="00533945">
        <w:rPr>
          <w:rFonts w:ascii="Times New Roman" w:hAnsi="Times New Roman" w:cs="Times New Roman"/>
          <w:sz w:val="24"/>
        </w:rPr>
        <w:t xml:space="preserve">Рабочая программа воспитания  МАОУ СОШ №4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533945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33945">
        <w:rPr>
          <w:rFonts w:ascii="Times New Roman" w:hAnsi="Times New Roman" w:cs="Times New Roman"/>
          <w:sz w:val="24"/>
        </w:rPr>
        <w:t xml:space="preserve"> России от 31.05.2021 № 286), основного общего образования (Приказ </w:t>
      </w:r>
      <w:proofErr w:type="spellStart"/>
      <w:r w:rsidRPr="00533945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33945">
        <w:rPr>
          <w:rFonts w:ascii="Times New Roman" w:hAnsi="Times New Roman" w:cs="Times New Roman"/>
          <w:sz w:val="24"/>
        </w:rPr>
        <w:t xml:space="preserve"> России от 31.05.2021 № 287), среднего общего образования (Приказ </w:t>
      </w:r>
      <w:proofErr w:type="spellStart"/>
      <w:r w:rsidRPr="0053394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533945">
        <w:rPr>
          <w:rFonts w:ascii="Times New Roman" w:hAnsi="Times New Roman" w:cs="Times New Roman"/>
          <w:sz w:val="24"/>
        </w:rPr>
        <w:t xml:space="preserve"> России от 17.05.2012 № 413).</w:t>
      </w:r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Программа 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bookmarkEnd w:id="5"/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p w:rsidR="00AF5092" w:rsidRPr="00533945" w:rsidRDefault="00AF5092" w:rsidP="00FF51B0">
      <w:pPr>
        <w:pStyle w:val="1"/>
        <w:spacing w:before="0" w:after="0"/>
        <w:ind w:left="142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109838894"/>
      <w:r w:rsidRPr="00533945">
        <w:rPr>
          <w:rFonts w:ascii="Times New Roman" w:hAnsi="Times New Roman"/>
          <w:sz w:val="24"/>
          <w:szCs w:val="24"/>
        </w:rPr>
        <w:t>РАЗДЕЛ 1. ЦЕЛЕВОЙ</w:t>
      </w:r>
      <w:bookmarkEnd w:id="6"/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</w:t>
      </w:r>
      <w:proofErr w:type="gramStart"/>
      <w:r w:rsidRPr="00533945">
        <w:rPr>
          <w:rFonts w:ascii="Times New Roman" w:hAnsi="Times New Roman" w:cs="Times New Roman"/>
          <w:sz w:val="24"/>
        </w:rPr>
        <w:t>определяют  содержание</w:t>
      </w:r>
      <w:proofErr w:type="gramEnd"/>
      <w:r w:rsidRPr="00533945">
        <w:rPr>
          <w:rFonts w:ascii="Times New Roman" w:hAnsi="Times New Roman" w:cs="Times New Roman"/>
          <w:sz w:val="24"/>
        </w:rPr>
        <w:t xml:space="preserve"> воспитания обучающихся. </w:t>
      </w:r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</w:t>
      </w:r>
      <w:r w:rsidRPr="00533945">
        <w:rPr>
          <w:rFonts w:ascii="Times New Roman" w:hAnsi="Times New Roman" w:cs="Times New Roman"/>
          <w:sz w:val="24"/>
        </w:rPr>
        <w:lastRenderedPageBreak/>
        <w:t xml:space="preserve">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7" w:name="_Hlk107041641"/>
      <w:bookmarkEnd w:id="7"/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p w:rsidR="00AF5092" w:rsidRPr="00533945" w:rsidRDefault="00AF5092" w:rsidP="00FF51B0">
      <w:pPr>
        <w:pStyle w:val="1"/>
        <w:spacing w:before="0" w:after="0"/>
        <w:ind w:left="142"/>
        <w:jc w:val="center"/>
        <w:rPr>
          <w:rFonts w:ascii="Times New Roman" w:hAnsi="Times New Roman"/>
          <w:b w:val="0"/>
          <w:sz w:val="24"/>
          <w:szCs w:val="24"/>
        </w:rPr>
      </w:pPr>
      <w:bookmarkStart w:id="8" w:name="_Toc109838895"/>
      <w:bookmarkStart w:id="9" w:name="bookmark8"/>
      <w:r w:rsidRPr="00533945">
        <w:rPr>
          <w:rFonts w:ascii="Times New Roman" w:hAnsi="Times New Roman"/>
          <w:sz w:val="24"/>
          <w:szCs w:val="24"/>
        </w:rPr>
        <w:t>1.1 Цель и задачи воспитания обучающихся</w:t>
      </w:r>
      <w:bookmarkEnd w:id="8"/>
    </w:p>
    <w:p w:rsidR="00AF5092" w:rsidRPr="00533945" w:rsidRDefault="00AF5092" w:rsidP="00FF51B0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AF5092" w:rsidRPr="00533945" w:rsidRDefault="00AF5092" w:rsidP="00FF51B0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533945">
        <w:rPr>
          <w:rFonts w:ascii="Times New Roman" w:hAnsi="Times New Roman" w:cs="Times New Roman"/>
          <w:b/>
          <w:sz w:val="24"/>
        </w:rPr>
        <w:t>цель воспитания</w:t>
      </w:r>
      <w:r w:rsidRPr="00533945">
        <w:rPr>
          <w:rFonts w:ascii="Times New Roman" w:hAnsi="Times New Roman" w:cs="Times New Roman"/>
          <w:sz w:val="24"/>
        </w:rPr>
        <w:t xml:space="preserve"> обучающихся в общеобразовательной организации: </w:t>
      </w:r>
    </w:p>
    <w:p w:rsidR="00AF5092" w:rsidRPr="00533945" w:rsidRDefault="00AF5092" w:rsidP="00FF51B0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>Задачи воспитания</w:t>
      </w:r>
      <w:r w:rsidRPr="00533945">
        <w:rPr>
          <w:rFonts w:ascii="Times New Roman" w:hAnsi="Times New Roman" w:cs="Times New Roman"/>
          <w:sz w:val="24"/>
        </w:rPr>
        <w:t xml:space="preserve"> обучающихся: </w:t>
      </w:r>
    </w:p>
    <w:p w:rsidR="00AF5092" w:rsidRPr="00533945" w:rsidRDefault="00AF5092" w:rsidP="00FF51B0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AF5092" w:rsidRPr="00533945" w:rsidRDefault="00AF5092" w:rsidP="00FF51B0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AF5092" w:rsidRPr="00533945" w:rsidRDefault="00AF5092" w:rsidP="00FF51B0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AF5092" w:rsidRPr="00533945" w:rsidRDefault="00AF5092" w:rsidP="00FF51B0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AF5092" w:rsidRPr="00533945" w:rsidRDefault="00AF5092" w:rsidP="00FF51B0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533945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533945">
        <w:rPr>
          <w:rFonts w:ascii="Times New Roman" w:hAnsi="Times New Roman" w:cs="Times New Roman"/>
          <w:sz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533945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533945">
        <w:rPr>
          <w:rFonts w:ascii="Times New Roman" w:hAnsi="Times New Roman" w:cs="Times New Roman"/>
          <w:sz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F5092" w:rsidRPr="00533945" w:rsidRDefault="00AF5092" w:rsidP="00FF51B0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533945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533945">
        <w:rPr>
          <w:rFonts w:ascii="Times New Roman" w:hAnsi="Times New Roman" w:cs="Times New Roman"/>
          <w:sz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33945">
        <w:rPr>
          <w:rFonts w:ascii="Times New Roman" w:hAnsi="Times New Roman" w:cs="Times New Roman"/>
          <w:sz w:val="24"/>
        </w:rPr>
        <w:t>инклюзивности</w:t>
      </w:r>
      <w:proofErr w:type="spellEnd"/>
      <w:r w:rsidRPr="005339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33945">
        <w:rPr>
          <w:rFonts w:ascii="Times New Roman" w:hAnsi="Times New Roman" w:cs="Times New Roman"/>
          <w:sz w:val="24"/>
        </w:rPr>
        <w:t>возрастосообразности</w:t>
      </w:r>
      <w:proofErr w:type="spellEnd"/>
      <w:r w:rsidRPr="00533945">
        <w:rPr>
          <w:rFonts w:ascii="Times New Roman" w:hAnsi="Times New Roman" w:cs="Times New Roman"/>
          <w:sz w:val="24"/>
        </w:rPr>
        <w:t>.</w:t>
      </w:r>
    </w:p>
    <w:p w:rsidR="00AF5092" w:rsidRPr="00533945" w:rsidRDefault="00AF5092" w:rsidP="00FF51B0">
      <w:pPr>
        <w:pStyle w:val="1"/>
        <w:spacing w:before="0"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_Toc109838896"/>
    </w:p>
    <w:p w:rsidR="00AF5092" w:rsidRPr="00533945" w:rsidRDefault="00AF5092" w:rsidP="00FF51B0">
      <w:pPr>
        <w:pStyle w:val="1"/>
        <w:spacing w:before="0" w:after="0"/>
        <w:ind w:left="14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33945">
        <w:rPr>
          <w:rFonts w:ascii="Times New Roman" w:hAnsi="Times New Roman"/>
          <w:color w:val="000000"/>
          <w:sz w:val="24"/>
          <w:szCs w:val="24"/>
        </w:rPr>
        <w:t>1.2 Направления воспитания</w:t>
      </w:r>
      <w:bookmarkEnd w:id="10"/>
    </w:p>
    <w:p w:rsidR="00AF5092" w:rsidRPr="00533945" w:rsidRDefault="00AF5092" w:rsidP="00FF51B0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sz w:val="24"/>
        </w:rPr>
        <w:t xml:space="preserve">Программа реализуется в единстве учебной и воспитательной </w:t>
      </w:r>
      <w:proofErr w:type="gramStart"/>
      <w:r w:rsidRPr="00533945">
        <w:rPr>
          <w:rFonts w:ascii="Times New Roman" w:hAnsi="Times New Roman" w:cs="Times New Roman"/>
          <w:sz w:val="24"/>
        </w:rPr>
        <w:t>деятельности  по</w:t>
      </w:r>
      <w:proofErr w:type="gramEnd"/>
      <w:r w:rsidRPr="00533945">
        <w:rPr>
          <w:rFonts w:ascii="Times New Roman" w:hAnsi="Times New Roman" w:cs="Times New Roman"/>
          <w:sz w:val="24"/>
        </w:rPr>
        <w:t xml:space="preserve"> основным направлениям воспитания в соответствии с ФГОС:</w:t>
      </w:r>
    </w:p>
    <w:p w:rsidR="00AF5092" w:rsidRPr="00533945" w:rsidRDefault="00AF5092" w:rsidP="00FF51B0">
      <w:pPr>
        <w:widowControl w:val="0"/>
        <w:numPr>
          <w:ilvl w:val="0"/>
          <w:numId w:val="46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 xml:space="preserve">гражданское воспитание </w:t>
      </w:r>
      <w:r w:rsidRPr="00533945">
        <w:rPr>
          <w:rFonts w:ascii="Times New Roman" w:hAnsi="Times New Roman" w:cs="Times New Roman"/>
          <w:bCs/>
          <w:sz w:val="24"/>
        </w:rPr>
        <w:t xml:space="preserve">— </w:t>
      </w:r>
      <w:r w:rsidRPr="00533945">
        <w:rPr>
          <w:rFonts w:ascii="Times New Roman" w:hAnsi="Times New Roman" w:cs="Times New Roman"/>
          <w:sz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AF5092" w:rsidRPr="00533945" w:rsidRDefault="00AF5092" w:rsidP="00FF51B0">
      <w:pPr>
        <w:widowControl w:val="0"/>
        <w:numPr>
          <w:ilvl w:val="0"/>
          <w:numId w:val="46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 xml:space="preserve">патриотическое воспитание </w:t>
      </w:r>
      <w:r w:rsidRPr="00533945">
        <w:rPr>
          <w:rFonts w:ascii="Times New Roman" w:hAnsi="Times New Roman" w:cs="Times New Roman"/>
          <w:bCs/>
          <w:sz w:val="24"/>
        </w:rPr>
        <w:t xml:space="preserve">— </w:t>
      </w:r>
      <w:r w:rsidRPr="00533945">
        <w:rPr>
          <w:rFonts w:ascii="Times New Roman" w:hAnsi="Times New Roman" w:cs="Times New Roman"/>
          <w:sz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AF5092" w:rsidRPr="00533945" w:rsidRDefault="00AF5092" w:rsidP="00FF51B0">
      <w:pPr>
        <w:widowControl w:val="0"/>
        <w:numPr>
          <w:ilvl w:val="0"/>
          <w:numId w:val="46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 xml:space="preserve">духовно-нравственное воспитание </w:t>
      </w:r>
      <w:r w:rsidRPr="00533945">
        <w:rPr>
          <w:rFonts w:ascii="Times New Roman" w:hAnsi="Times New Roman" w:cs="Times New Roman"/>
          <w:bCs/>
          <w:sz w:val="24"/>
        </w:rPr>
        <w:t>—</w:t>
      </w:r>
      <w:r w:rsidRPr="00533945">
        <w:rPr>
          <w:rFonts w:ascii="Times New Roman" w:hAnsi="Times New Roman" w:cs="Times New Roman"/>
          <w:sz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F5092" w:rsidRPr="00533945" w:rsidRDefault="00AF5092" w:rsidP="00FF51B0">
      <w:pPr>
        <w:widowControl w:val="0"/>
        <w:numPr>
          <w:ilvl w:val="0"/>
          <w:numId w:val="46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 xml:space="preserve">эстетическое воспитание </w:t>
      </w:r>
      <w:r w:rsidRPr="00533945">
        <w:rPr>
          <w:rFonts w:ascii="Times New Roman" w:hAnsi="Times New Roman" w:cs="Times New Roman"/>
          <w:bCs/>
          <w:sz w:val="24"/>
        </w:rPr>
        <w:t>—</w:t>
      </w:r>
      <w:r w:rsidRPr="00533945">
        <w:rPr>
          <w:rFonts w:ascii="Times New Roman" w:hAnsi="Times New Roman" w:cs="Times New Roman"/>
          <w:sz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F5092" w:rsidRPr="00533945" w:rsidRDefault="00AF5092" w:rsidP="00FF51B0">
      <w:pPr>
        <w:widowControl w:val="0"/>
        <w:numPr>
          <w:ilvl w:val="0"/>
          <w:numId w:val="46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>физическое воспитание</w:t>
      </w:r>
      <w:r w:rsidRPr="00533945">
        <w:rPr>
          <w:rFonts w:ascii="Times New Roman" w:hAnsi="Times New Roman" w:cs="Times New Roman"/>
          <w:sz w:val="24"/>
        </w:rPr>
        <w:t>,</w:t>
      </w:r>
      <w:r w:rsidRPr="00533945">
        <w:rPr>
          <w:rFonts w:ascii="Times New Roman" w:hAnsi="Times New Roman" w:cs="Times New Roman"/>
          <w:b/>
          <w:sz w:val="24"/>
        </w:rPr>
        <w:t xml:space="preserve"> формирование культуры здорового образа жизни и эмоционального благополучия </w:t>
      </w:r>
      <w:r w:rsidRPr="00533945">
        <w:rPr>
          <w:rFonts w:ascii="Times New Roman" w:hAnsi="Times New Roman" w:cs="Times New Roman"/>
          <w:bCs/>
          <w:sz w:val="24"/>
        </w:rPr>
        <w:t xml:space="preserve">— </w:t>
      </w:r>
      <w:r w:rsidRPr="00533945">
        <w:rPr>
          <w:rFonts w:ascii="Times New Roman" w:hAnsi="Times New Roman" w:cs="Times New Roman"/>
          <w:sz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AF5092" w:rsidRPr="00533945" w:rsidRDefault="00AF5092" w:rsidP="00FF51B0">
      <w:pPr>
        <w:widowControl w:val="0"/>
        <w:numPr>
          <w:ilvl w:val="0"/>
          <w:numId w:val="46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>трудовое воспитание</w:t>
      </w:r>
      <w:r w:rsidRPr="00533945">
        <w:rPr>
          <w:rFonts w:ascii="Times New Roman" w:hAnsi="Times New Roman" w:cs="Times New Roman"/>
          <w:bCs/>
          <w:sz w:val="24"/>
        </w:rPr>
        <w:t xml:space="preserve"> —</w:t>
      </w:r>
      <w:r w:rsidRPr="00533945">
        <w:rPr>
          <w:rFonts w:ascii="Times New Roman" w:hAnsi="Times New Roman" w:cs="Times New Roman"/>
          <w:sz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AF5092" w:rsidRPr="00533945" w:rsidRDefault="00AF5092" w:rsidP="00FF51B0">
      <w:pPr>
        <w:widowControl w:val="0"/>
        <w:numPr>
          <w:ilvl w:val="0"/>
          <w:numId w:val="46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>экологическое воспитание</w:t>
      </w:r>
      <w:r w:rsidRPr="00533945">
        <w:rPr>
          <w:rFonts w:ascii="Times New Roman" w:hAnsi="Times New Roman" w:cs="Times New Roman"/>
          <w:bCs/>
          <w:sz w:val="24"/>
        </w:rPr>
        <w:t xml:space="preserve"> —</w:t>
      </w:r>
      <w:r w:rsidRPr="00533945">
        <w:rPr>
          <w:rFonts w:ascii="Times New Roman" w:hAnsi="Times New Roman" w:cs="Times New Roman"/>
          <w:sz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F5092" w:rsidRPr="00533945" w:rsidRDefault="00AF5092" w:rsidP="00FF51B0">
      <w:pPr>
        <w:widowControl w:val="0"/>
        <w:numPr>
          <w:ilvl w:val="0"/>
          <w:numId w:val="46"/>
        </w:numPr>
        <w:tabs>
          <w:tab w:val="left" w:pos="983"/>
        </w:tabs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 xml:space="preserve">ценности научного познания </w:t>
      </w:r>
      <w:r w:rsidRPr="00533945">
        <w:rPr>
          <w:rFonts w:ascii="Times New Roman" w:hAnsi="Times New Roman" w:cs="Times New Roman"/>
          <w:bCs/>
          <w:sz w:val="24"/>
        </w:rPr>
        <w:t xml:space="preserve">— </w:t>
      </w:r>
      <w:r w:rsidRPr="00533945">
        <w:rPr>
          <w:rFonts w:ascii="Times New Roman" w:hAnsi="Times New Roman" w:cs="Times New Roman"/>
          <w:sz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F5092" w:rsidRPr="00533945" w:rsidRDefault="00AF5092" w:rsidP="00FF51B0">
      <w:pPr>
        <w:tabs>
          <w:tab w:val="left" w:pos="983"/>
        </w:tabs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p w:rsidR="00AF5092" w:rsidRPr="00533945" w:rsidRDefault="00AF5092" w:rsidP="00FF51B0">
      <w:pPr>
        <w:pStyle w:val="1"/>
        <w:spacing w:before="0" w:after="0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bookmarkStart w:id="11" w:name="_Toc109838897"/>
      <w:bookmarkEnd w:id="9"/>
      <w:r w:rsidRPr="00533945">
        <w:rPr>
          <w:rFonts w:ascii="Times New Roman" w:hAnsi="Times New Roman"/>
          <w:sz w:val="24"/>
          <w:szCs w:val="24"/>
        </w:rPr>
        <w:t>1.3 Целевые ориентиры результатов воспитания</w:t>
      </w:r>
      <w:bookmarkEnd w:id="11"/>
      <w:r w:rsidRPr="00533945">
        <w:rPr>
          <w:rFonts w:ascii="Times New Roman" w:hAnsi="Times New Roman"/>
          <w:sz w:val="24"/>
          <w:szCs w:val="24"/>
        </w:rPr>
        <w:t xml:space="preserve"> </w:t>
      </w:r>
    </w:p>
    <w:p w:rsidR="00AF5092" w:rsidRPr="00533945" w:rsidRDefault="00AF5092" w:rsidP="00FF51B0">
      <w:pPr>
        <w:spacing w:after="0"/>
        <w:ind w:left="142"/>
        <w:jc w:val="both"/>
        <w:rPr>
          <w:rFonts w:ascii="Times New Roman" w:hAnsi="Times New Roman" w:cs="Times New Roman"/>
          <w:b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>Целевые ориентиры результатов воспитания на уровне начального общего образования.</w:t>
      </w:r>
    </w:p>
    <w:tbl>
      <w:tblPr>
        <w:tblW w:w="1045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Гражданско-патриотическое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Знающий и любящий свою малую родину, свой край, имеющий представление о Родине</w:t>
            </w:r>
            <w:r w:rsidRPr="00533945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33945">
              <w:rPr>
                <w:rFonts w:ascii="Times New Roman" w:hAnsi="Times New Roman" w:cs="Times New Roman"/>
                <w:sz w:val="24"/>
              </w:rPr>
              <w:t>— России, её территории, расположении.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lastRenderedPageBreak/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Духовно-нравственное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Эстетическое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3945">
              <w:rPr>
                <w:rFonts w:ascii="Times New Roman" w:hAnsi="Times New Roman" w:cs="Times New Roman"/>
                <w:b/>
                <w:sz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F5092" w:rsidRPr="00533945" w:rsidTr="00AF5092">
        <w:trPr>
          <w:trHeight w:val="13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AF5092" w:rsidRPr="00533945" w:rsidTr="00AF5092">
        <w:trPr>
          <w:trHeight w:val="13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Трудовое</w:t>
            </w:r>
            <w:proofErr w:type="spellEnd"/>
            <w:r w:rsidRPr="005339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Сознающий ценность труда в жизни человека, семьи, общества. 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интерес к разным профессиям.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Экологическое</w:t>
            </w:r>
            <w:proofErr w:type="spellEnd"/>
            <w:r w:rsidRPr="005339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lastRenderedPageBreak/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Ценности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научного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познания</w:t>
            </w:r>
            <w:proofErr w:type="spellEnd"/>
          </w:p>
        </w:tc>
      </w:tr>
      <w:tr w:rsidR="00AF5092" w:rsidRPr="00533945" w:rsidTr="00AF5092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AF5092" w:rsidRPr="00533945" w:rsidRDefault="00AF5092" w:rsidP="00FF51B0">
      <w:pPr>
        <w:keepNext/>
        <w:keepLines/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5092" w:rsidRPr="00533945" w:rsidRDefault="00AF5092" w:rsidP="00FF51B0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b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>Целевые ориентиры результатов воспитания на уровне основного общего образования.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Гражданское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18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bookmarkStart w:id="12" w:name="_Hlk101094428"/>
            <w:r w:rsidRPr="00533945">
              <w:rPr>
                <w:rFonts w:ascii="Times New Roman" w:hAnsi="Times New Roman" w:cs="Times New Roman"/>
                <w:sz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уважение к государственным символам России, праздникам.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AF5092" w:rsidRPr="00533945" w:rsidRDefault="00AF5092" w:rsidP="00FF51B0">
            <w:pPr>
              <w:tabs>
                <w:tab w:val="left" w:pos="318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2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Патриотическое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18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AF5092" w:rsidRPr="00533945" w:rsidRDefault="00AF5092" w:rsidP="00FF51B0">
            <w:pPr>
              <w:tabs>
                <w:tab w:val="left" w:pos="318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F5092" w:rsidRPr="00533945" w:rsidRDefault="00AF5092" w:rsidP="00FF51B0">
            <w:pPr>
              <w:tabs>
                <w:tab w:val="left" w:pos="318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AF5092" w:rsidRPr="00533945" w:rsidRDefault="00AF5092" w:rsidP="00FF51B0">
            <w:pPr>
              <w:tabs>
                <w:tab w:val="left" w:pos="318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AF5092" w:rsidRPr="00533945" w:rsidRDefault="00AF5092" w:rsidP="00FF51B0">
            <w:pPr>
              <w:tabs>
                <w:tab w:val="left" w:pos="318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Принимающий участие в мероприятиях патриотической направленности.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Духовно-нравственное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lastRenderedPageBreak/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AF5092" w:rsidRPr="00533945" w:rsidRDefault="00AF5092" w:rsidP="00FF51B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Эстетическое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3945">
              <w:rPr>
                <w:rFonts w:ascii="Times New Roman" w:hAnsi="Times New Roman" w:cs="Times New Roman"/>
                <w:b/>
                <w:sz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Трудовое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Уважающий труд, результаты своего труда, труда других людей.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lastRenderedPageBreak/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Экологическое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активное неприятие действий, приносящих вред природе.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Ценности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научного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познания</w:t>
            </w:r>
            <w:proofErr w:type="spellEnd"/>
          </w:p>
        </w:tc>
      </w:tr>
      <w:tr w:rsidR="00AF5092" w:rsidRPr="00533945" w:rsidTr="00403C5E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F5092" w:rsidRPr="00533945" w:rsidRDefault="00AF5092" w:rsidP="00FF51B0">
      <w:pPr>
        <w:keepNext/>
        <w:keepLines/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5092" w:rsidRPr="00533945" w:rsidRDefault="00AF5092" w:rsidP="00FF51B0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b/>
          <w:sz w:val="24"/>
        </w:rPr>
      </w:pPr>
      <w:r w:rsidRPr="00533945">
        <w:rPr>
          <w:rFonts w:ascii="Times New Roman" w:hAnsi="Times New Roman" w:cs="Times New Roman"/>
          <w:b/>
          <w:sz w:val="24"/>
        </w:rPr>
        <w:t>Целевые ориентиры результатов воспитания на уровне среднего общего образования.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Гражданское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bookmarkStart w:id="13" w:name="_Hlk101094179"/>
            <w:r w:rsidRPr="00533945">
              <w:rPr>
                <w:rFonts w:ascii="Times New Roman" w:hAnsi="Times New Roman" w:cs="Times New Roman"/>
                <w:sz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lastRenderedPageBreak/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3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Патриотическое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Духовно-нравственное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Эстетическое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lastRenderedPageBreak/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851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3945">
              <w:rPr>
                <w:rFonts w:ascii="Times New Roman" w:hAnsi="Times New Roman" w:cs="Times New Roman"/>
                <w:b/>
                <w:sz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AF5092" w:rsidRPr="00533945" w:rsidRDefault="00AF5092" w:rsidP="00FF51B0">
            <w:pPr>
              <w:tabs>
                <w:tab w:val="left" w:pos="318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Трудовое</w:t>
            </w:r>
            <w:proofErr w:type="spellEnd"/>
            <w:r w:rsidRPr="005339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533945">
              <w:rPr>
                <w:rFonts w:ascii="Times New Roman" w:hAnsi="Times New Roman" w:cs="Times New Roman"/>
                <w:sz w:val="24"/>
              </w:rPr>
              <w:t>самозанятости</w:t>
            </w:r>
            <w:proofErr w:type="spellEnd"/>
            <w:r w:rsidRPr="00533945">
              <w:rPr>
                <w:rFonts w:ascii="Times New Roman" w:hAnsi="Times New Roman" w:cs="Times New Roman"/>
                <w:sz w:val="24"/>
              </w:rPr>
              <w:t xml:space="preserve"> или наёмного труда.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Экологическое</w:t>
            </w:r>
            <w:proofErr w:type="spellEnd"/>
            <w:r w:rsidRPr="0053394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воспитание</w:t>
            </w:r>
            <w:proofErr w:type="spellEnd"/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 xml:space="preserve">Демонстрирующий в поведении </w:t>
            </w:r>
            <w:proofErr w:type="spellStart"/>
            <w:r w:rsidRPr="00533945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533945">
              <w:rPr>
                <w:rFonts w:ascii="Times New Roman" w:hAnsi="Times New Roman" w:cs="Times New Roman"/>
                <w:sz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Выражающий деятельное неприятие действий, приносящих вред природе.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F5092" w:rsidRPr="00533945" w:rsidTr="00403C5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Ценности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научного</w:t>
            </w:r>
            <w:proofErr w:type="spellEnd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33945">
              <w:rPr>
                <w:rFonts w:ascii="Times New Roman" w:hAnsi="Times New Roman" w:cs="Times New Roman"/>
                <w:b/>
                <w:sz w:val="24"/>
                <w:lang w:val="en-US"/>
              </w:rPr>
              <w:t>познания</w:t>
            </w:r>
            <w:proofErr w:type="spellEnd"/>
          </w:p>
        </w:tc>
      </w:tr>
      <w:tr w:rsidR="00AF5092" w:rsidRPr="00533945" w:rsidTr="00403C5E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AF5092" w:rsidRPr="00533945" w:rsidRDefault="00AF5092" w:rsidP="00FF51B0">
            <w:pPr>
              <w:tabs>
                <w:tab w:val="left" w:pos="331"/>
                <w:tab w:val="left" w:pos="4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533945">
              <w:rPr>
                <w:rFonts w:ascii="Times New Roman" w:hAnsi="Times New Roman" w:cs="Times New Roman"/>
                <w:sz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74410" w:rsidRPr="00533945" w:rsidRDefault="00974410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410" w:rsidRPr="00533945" w:rsidRDefault="00974410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410" w:rsidRDefault="00974410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99" w:rsidRDefault="00A32B99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EBC" w:rsidRPr="00A32B99" w:rsidRDefault="001C4EBC" w:rsidP="00403C5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A32B99">
        <w:rPr>
          <w:rFonts w:ascii="Times New Roman" w:hAnsi="Times New Roman"/>
          <w:sz w:val="24"/>
          <w:szCs w:val="24"/>
        </w:rPr>
        <w:lastRenderedPageBreak/>
        <w:t>3. Организационный раздел</w:t>
      </w:r>
    </w:p>
    <w:p w:rsidR="001C4EBC" w:rsidRPr="00A32B99" w:rsidRDefault="001C4EBC" w:rsidP="00FF51B0">
      <w:p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2B99">
        <w:rPr>
          <w:rFonts w:ascii="Times New Roman" w:hAnsi="Times New Roman" w:cs="Times New Roman"/>
          <w:b/>
          <w:sz w:val="24"/>
          <w:szCs w:val="24"/>
        </w:rPr>
        <w:t>3.1. Учебный план</w:t>
      </w:r>
    </w:p>
    <w:p w:rsidR="001C4EBC" w:rsidRPr="003D5A20" w:rsidRDefault="001C4EBC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D5A20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3D5A20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:rsidR="00CC3F16" w:rsidRPr="003D5A20" w:rsidRDefault="001C4EBC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D5A2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3D5A20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в неделю</w:t>
      </w:r>
      <w:r w:rsidR="00974410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Pr="003D5A20">
        <w:rPr>
          <w:rFonts w:ascii="Times New Roman" w:hAnsi="Times New Roman" w:cs="Times New Roman"/>
          <w:color w:val="000000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CC3F16" w:rsidRPr="00CC3F16" w:rsidRDefault="00CC3F16" w:rsidP="00FF51B0">
      <w:pPr>
        <w:widowControl w:val="0"/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— это документ, в котором определены состав учебных предметов, изучаемых в данном типе образовательных учреждений, их распределение по годам обучения, недельное и годовое количество времени, отводимое на каждый учебный предмет.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ФГОС НОО отличается от Учебного плана ФГОС НОО обучающихся с ОВЗ (вариант 7.1.) наличием коррекционно</w:t>
      </w:r>
      <w:r w:rsidRP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развивающей области, включающей в себя часы на коррекционно</w:t>
      </w:r>
      <w:r w:rsidRP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развивающие занятия и ритмику.</w:t>
      </w:r>
    </w:p>
    <w:p w:rsidR="00CC3F16" w:rsidRPr="0044467C" w:rsidRDefault="00CC3F16" w:rsidP="00FF51B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НОО обучающихся с </w:t>
      </w:r>
      <w:r w:rsidR="008E48EF"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ОВЗ.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</w:t>
      </w:r>
    </w:p>
    <w:p w:rsidR="00CC3F16" w:rsidRPr="00CC3F16" w:rsidRDefault="00CC3F16" w:rsidP="00FF51B0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 часть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(годам) обучения.</w:t>
      </w:r>
    </w:p>
    <w:p w:rsidR="00CC3F16" w:rsidRPr="00CC3F16" w:rsidRDefault="00CC3F16" w:rsidP="00FF51B0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Формируемая часть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Коррекционно-развивающее направление, согласно требованиям ФГОС, является обязательным и представлено </w:t>
      </w:r>
      <w:proofErr w:type="spellStart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-развивающими занятиями (логопедические и </w:t>
      </w:r>
      <w:proofErr w:type="spellStart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занятия) и ритмикой.</w:t>
      </w:r>
    </w:p>
    <w:p w:rsidR="0044467C" w:rsidRPr="0044467C" w:rsidRDefault="00CC3F16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Коррекционно-развивающая область включает в себя логопедические, </w:t>
      </w:r>
      <w:proofErr w:type="spellStart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занятия и ритмику. Коррекционные курсы проводят либо специалисты (учитель-логопед, учитель-дефектолог, педагог-психолог), либо прошед</w:t>
      </w:r>
      <w:r w:rsidRPr="004446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ши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соответствующую переподготовку педагоги. 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</w:t>
      </w:r>
      <w:bookmarkStart w:id="14" w:name="bookmark0"/>
    </w:p>
    <w:p w:rsidR="00CC3F16" w:rsidRPr="00CC3F16" w:rsidRDefault="00CC3F16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Логопедические занятия</w:t>
      </w:r>
      <w:bookmarkEnd w:id="14"/>
    </w:p>
    <w:p w:rsidR="00CC3F16" w:rsidRPr="00CC3F16" w:rsidRDefault="00CC3F16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="0097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логопедических занятий состоит в диагностике, коррекции и развитии всех сторон речи (фонетико-фонематической, лексико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грамматической, синтаксической), связной речи; формировании навыков вербальной коммуникации.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4446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направлениями 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логопедической работы является: диагностика и коррекция звукопроизношения (постановка, автоматизация и дифференциация звуков речи);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лексической стороны речи; 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диалогической и формирование монологической форм речи; развитие коммуникативной функции речи;</w:t>
      </w:r>
    </w:p>
    <w:p w:rsidR="00CC3F16" w:rsidRPr="00CC3F16" w:rsidRDefault="00CC3F16" w:rsidP="00FF51B0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чтения и письма;</w:t>
      </w:r>
    </w:p>
    <w:p w:rsidR="0044467C" w:rsidRDefault="00CC3F16" w:rsidP="00FF51B0">
      <w:pPr>
        <w:widowControl w:val="0"/>
        <w:spacing w:after="0" w:line="240" w:lineRule="auto"/>
        <w:ind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</w:t>
      </w:r>
      <w:r w:rsid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ющей действительности; развитие 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познавательной сферы (мышления, памяти, внимания). </w:t>
      </w:r>
    </w:p>
    <w:p w:rsidR="00CC3F16" w:rsidRPr="00CC3F16" w:rsidRDefault="00CC3F16" w:rsidP="00FF51B0">
      <w:pPr>
        <w:widowControl w:val="0"/>
        <w:spacing w:after="0" w:line="240" w:lineRule="auto"/>
        <w:ind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</w:t>
      </w:r>
      <w:proofErr w:type="spellEnd"/>
      <w:r w:rsidR="00BF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4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коррекционные </w:t>
      </w:r>
      <w:r w:rsidRPr="0044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CC3F16" w:rsidRPr="00CC3F16" w:rsidRDefault="00CC3F16" w:rsidP="00FF51B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="00040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рреционных</w:t>
      </w:r>
      <w:proofErr w:type="spellEnd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заключается в применении разных форм взаимодействия с обучающимися, направленными на преодоление </w:t>
      </w:r>
      <w:r w:rsidR="00135E77"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3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ослабление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в психическом и личностном развитии, гармонизацию личности и межличностных отношений учащихся; формирование навыков адекватного поведения.</w:t>
      </w:r>
    </w:p>
    <w:p w:rsidR="00CC3F16" w:rsidRPr="00CC3F16" w:rsidRDefault="00CC3F16" w:rsidP="00FF51B0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44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и развитие познавательной сферы (формирование учебной мотивации, активизация сенсорно -перцептивной, </w:t>
      </w:r>
      <w:proofErr w:type="spellStart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мнемической</w:t>
      </w:r>
      <w:proofErr w:type="spellEnd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мыслительной деятельности);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и развитие эмоционально-личностной сферы (гармонизация </w:t>
      </w:r>
      <w:proofErr w:type="spellStart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пихоэмоционального</w:t>
      </w:r>
      <w:proofErr w:type="spellEnd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сопереживанию);</w:t>
      </w:r>
    </w:p>
    <w:p w:rsidR="00CC3F16" w:rsidRPr="00CC3F16" w:rsidRDefault="00CC3F16" w:rsidP="00FF51B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</w:p>
    <w:p w:rsidR="00CC3F16" w:rsidRPr="00CC3F16" w:rsidRDefault="00CC3F16" w:rsidP="00FF51B0">
      <w:pPr>
        <w:keepNext/>
        <w:keepLines/>
        <w:widowControl w:val="0"/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bookmark1"/>
      <w:r w:rsidRPr="00CC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Ритмика</w:t>
      </w:r>
      <w:bookmarkEnd w:id="15"/>
    </w:p>
    <w:p w:rsidR="00CC3F16" w:rsidRPr="00CC3F16" w:rsidRDefault="00CC3F16" w:rsidP="00FF51B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 ритмике является развитие двигательной активности ребенка в процессе восприятия музыки.</w:t>
      </w:r>
    </w:p>
    <w:p w:rsidR="00135E77" w:rsidRPr="008E48EF" w:rsidRDefault="00CC3F16" w:rsidP="00FF51B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 (интеллектуальными нарушениями). Основные </w:t>
      </w:r>
      <w:r w:rsidRPr="0044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ритмике: упражнения на ориентировку в пространстве;</w:t>
      </w:r>
      <w:r w:rsidR="00DA0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ритмико-гимнастические упражнения (общеразвивающие упражнения, упражнения на координацию движений, упражнение на расслабление мышц); упражнения с детс</w:t>
      </w:r>
      <w:r w:rsidRP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кими музыкальными инструментам; </w:t>
      </w: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музыку;</w:t>
      </w:r>
      <w:r w:rsidR="00DA0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4467C"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</w:t>
      </w:r>
      <w:r w:rsidR="0044467C" w:rsidRP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упражнения</w:t>
      </w:r>
      <w:proofErr w:type="gramEnd"/>
      <w:r w:rsidR="0044467C" w:rsidRPr="0044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39C" w:rsidRPr="00135E77" w:rsidRDefault="00135E77" w:rsidP="00FF51B0">
      <w:pPr>
        <w:widowControl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каждый первоклассник с ЗПР, обучающийся инклюзивно в общеобразовательной школе, должен получать коррекционную помощь. Учебные предметы для детей с ЗПР (вариант 7.1.) полностью соответствую</w:t>
      </w:r>
      <w:r w:rsidR="008E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ФГОС НОО.</w:t>
      </w:r>
    </w:p>
    <w:p w:rsidR="00BF5BFC" w:rsidRDefault="00BF5BFC" w:rsidP="00FF51B0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5E77" w:rsidRPr="00A32B99" w:rsidRDefault="001850E9" w:rsidP="00FF51B0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у</w:t>
      </w:r>
      <w:r w:rsidR="00135E77" w:rsidRPr="00A3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чебный план </w:t>
      </w:r>
    </w:p>
    <w:p w:rsidR="00135E77" w:rsidRPr="00A32B99" w:rsidRDefault="00135E77" w:rsidP="00FF51B0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 по адаптированной образовательной программе</w:t>
      </w:r>
    </w:p>
    <w:p w:rsidR="00135E77" w:rsidRPr="00A32B99" w:rsidRDefault="00135E77" w:rsidP="00FF51B0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задержкой психического развития</w:t>
      </w:r>
    </w:p>
    <w:p w:rsidR="00135E77" w:rsidRPr="002513AB" w:rsidRDefault="00135E77" w:rsidP="00FF51B0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0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850"/>
        <w:gridCol w:w="850"/>
        <w:gridCol w:w="850"/>
        <w:gridCol w:w="850"/>
      </w:tblGrid>
      <w:tr w:rsidR="00135E77" w:rsidRPr="00135E77" w:rsidTr="00B4139C">
        <w:trPr>
          <w:trHeight w:val="276"/>
        </w:trPr>
        <w:tc>
          <w:tcPr>
            <w:tcW w:w="3510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119" w:type="dxa"/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</w:t>
            </w:r>
          </w:p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135E77" w:rsidRPr="00135E77" w:rsidTr="00B4139C">
        <w:tc>
          <w:tcPr>
            <w:tcW w:w="3510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35E77" w:rsidRPr="00135E77" w:rsidTr="00B4139C">
        <w:trPr>
          <w:trHeight w:val="255"/>
        </w:trPr>
        <w:tc>
          <w:tcPr>
            <w:tcW w:w="3510" w:type="dxa"/>
            <w:vMerge w:val="restart"/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  язык</w:t>
            </w:r>
          </w:p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литературное чтение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 язык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E77" w:rsidRPr="00135E77" w:rsidTr="00B4139C">
        <w:trPr>
          <w:trHeight w:val="390"/>
        </w:trPr>
        <w:tc>
          <w:tcPr>
            <w:tcW w:w="3510" w:type="dxa"/>
            <w:vMerge/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E77" w:rsidRPr="00135E77" w:rsidTr="00B4139C">
        <w:tc>
          <w:tcPr>
            <w:tcW w:w="3510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119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E77" w:rsidRPr="00135E77" w:rsidTr="00B4139C">
        <w:tc>
          <w:tcPr>
            <w:tcW w:w="3510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E77" w:rsidRPr="00135E77" w:rsidTr="00B4139C">
        <w:tc>
          <w:tcPr>
            <w:tcW w:w="3510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   мир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E77" w:rsidRPr="00135E77" w:rsidTr="00B4139C">
        <w:tc>
          <w:tcPr>
            <w:tcW w:w="3510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3119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E77" w:rsidRPr="00135E77" w:rsidTr="00B4139C">
        <w:trPr>
          <w:trHeight w:val="315"/>
        </w:trPr>
        <w:tc>
          <w:tcPr>
            <w:tcW w:w="3510" w:type="dxa"/>
            <w:vMerge w:val="restart"/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</w:t>
            </w:r>
          </w:p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E77" w:rsidRPr="00135E77" w:rsidTr="00B4139C">
        <w:trPr>
          <w:trHeight w:val="315"/>
        </w:trPr>
        <w:tc>
          <w:tcPr>
            <w:tcW w:w="3510" w:type="dxa"/>
            <w:vMerge/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E77" w:rsidRPr="00135E77" w:rsidTr="00B4139C">
        <w:tc>
          <w:tcPr>
            <w:tcW w:w="3510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DA0180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DA0180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DA0180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DA0180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E77" w:rsidRPr="00135E77" w:rsidTr="00B4139C">
        <w:tc>
          <w:tcPr>
            <w:tcW w:w="3510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E77" w:rsidRPr="00135E77" w:rsidTr="00B4139C">
        <w:tc>
          <w:tcPr>
            <w:tcW w:w="3510" w:type="dxa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E77" w:rsidRPr="002513AB" w:rsidRDefault="00135E77" w:rsidP="00FF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A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A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A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A0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A0180" w:rsidRPr="00135E77" w:rsidTr="0098751C">
        <w:tc>
          <w:tcPr>
            <w:tcW w:w="10029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DA0180" w:rsidRPr="00DA0180" w:rsidRDefault="00DA0180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1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35E77" w:rsidRPr="00135E77" w:rsidTr="00B4139C">
        <w:tc>
          <w:tcPr>
            <w:tcW w:w="6629" w:type="dxa"/>
            <w:gridSpan w:val="2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Часть, формируемая участниками образовательного процесса при  5-дневной учебной неделе</w:t>
            </w:r>
          </w:p>
        </w:tc>
        <w:tc>
          <w:tcPr>
            <w:tcW w:w="850" w:type="dxa"/>
          </w:tcPr>
          <w:p w:rsidR="00135E77" w:rsidRPr="002513AB" w:rsidRDefault="00DA0180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35E77" w:rsidRPr="002513AB" w:rsidRDefault="00DA0180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35E77" w:rsidRPr="002513AB" w:rsidRDefault="00DA0180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35E77" w:rsidRPr="002513AB" w:rsidRDefault="00DA0180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35E77" w:rsidRPr="00135E77" w:rsidTr="00B4139C">
        <w:tc>
          <w:tcPr>
            <w:tcW w:w="6629" w:type="dxa"/>
            <w:gridSpan w:val="2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E77" w:rsidRPr="00135E77" w:rsidTr="00B4139C">
        <w:tc>
          <w:tcPr>
            <w:tcW w:w="6629" w:type="dxa"/>
            <w:gridSpan w:val="2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35E77" w:rsidRPr="002513AB" w:rsidRDefault="00135E77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135E77" w:rsidRPr="00135E77" w:rsidTr="00B4139C">
        <w:tc>
          <w:tcPr>
            <w:tcW w:w="6629" w:type="dxa"/>
            <w:gridSpan w:val="2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35E77" w:rsidRPr="00135E77" w:rsidTr="00B4139C">
        <w:tc>
          <w:tcPr>
            <w:tcW w:w="6629" w:type="dxa"/>
            <w:gridSpan w:val="2"/>
            <w:shd w:val="clear" w:color="auto" w:fill="auto"/>
          </w:tcPr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3A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35E77" w:rsidRPr="00135E77" w:rsidTr="00B4139C">
        <w:tc>
          <w:tcPr>
            <w:tcW w:w="6629" w:type="dxa"/>
            <w:gridSpan w:val="2"/>
            <w:shd w:val="clear" w:color="auto" w:fill="auto"/>
          </w:tcPr>
          <w:p w:rsidR="00135E77" w:rsidRPr="002513AB" w:rsidRDefault="00135E77" w:rsidP="00FF5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1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Психокореккционные</w:t>
            </w:r>
            <w:proofErr w:type="spellEnd"/>
            <w:r w:rsidRPr="00251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занятия </w:t>
            </w:r>
          </w:p>
          <w:p w:rsidR="00135E77" w:rsidRPr="002513AB" w:rsidRDefault="00135E77" w:rsidP="00FF51B0">
            <w:pPr>
              <w:tabs>
                <w:tab w:val="left" w:pos="-3261"/>
                <w:tab w:val="left" w:pos="-142"/>
              </w:tabs>
              <w:spacing w:after="0" w:line="240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35E77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32B99" w:rsidRPr="00135E77" w:rsidTr="00B4139C">
        <w:tc>
          <w:tcPr>
            <w:tcW w:w="6629" w:type="dxa"/>
            <w:gridSpan w:val="2"/>
            <w:shd w:val="clear" w:color="auto" w:fill="auto"/>
          </w:tcPr>
          <w:p w:rsidR="00A32B99" w:rsidRPr="002513AB" w:rsidRDefault="00A32B99" w:rsidP="00FF5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Логопедические занятия</w:t>
            </w:r>
          </w:p>
        </w:tc>
        <w:tc>
          <w:tcPr>
            <w:tcW w:w="850" w:type="dxa"/>
          </w:tcPr>
          <w:p w:rsidR="00A32B99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32B99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32B99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32B99" w:rsidRPr="002513AB" w:rsidRDefault="00A32B99" w:rsidP="00FF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9C0909" w:rsidRDefault="009C0909" w:rsidP="00FF51B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09" w:rsidRPr="009C0909" w:rsidRDefault="00403C5E" w:rsidP="00FF51B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C0909" w:rsidRPr="009C0909">
        <w:rPr>
          <w:rFonts w:ascii="Times New Roman" w:hAnsi="Times New Roman" w:cs="Times New Roman"/>
          <w:b/>
          <w:sz w:val="24"/>
          <w:szCs w:val="24"/>
        </w:rPr>
        <w:t xml:space="preserve">чебный план МАОУ СОШ № 4  </w:t>
      </w:r>
    </w:p>
    <w:p w:rsidR="009C0909" w:rsidRPr="009C0909" w:rsidRDefault="009C0909" w:rsidP="00FF51B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09">
        <w:rPr>
          <w:rFonts w:ascii="Times New Roman" w:hAnsi="Times New Roman" w:cs="Times New Roman"/>
          <w:b/>
          <w:sz w:val="24"/>
          <w:szCs w:val="24"/>
        </w:rPr>
        <w:t>на 202</w:t>
      </w:r>
      <w:r w:rsidR="004C6DA6">
        <w:rPr>
          <w:rFonts w:ascii="Times New Roman" w:hAnsi="Times New Roman" w:cs="Times New Roman"/>
          <w:b/>
          <w:sz w:val="24"/>
          <w:szCs w:val="24"/>
        </w:rPr>
        <w:t>3</w:t>
      </w:r>
      <w:r w:rsidRPr="009C0909">
        <w:rPr>
          <w:rFonts w:ascii="Times New Roman" w:hAnsi="Times New Roman" w:cs="Times New Roman"/>
          <w:b/>
          <w:sz w:val="24"/>
          <w:szCs w:val="24"/>
        </w:rPr>
        <w:t>-202</w:t>
      </w:r>
      <w:r w:rsidR="004C6DA6">
        <w:rPr>
          <w:rFonts w:ascii="Times New Roman" w:hAnsi="Times New Roman" w:cs="Times New Roman"/>
          <w:b/>
          <w:sz w:val="24"/>
          <w:szCs w:val="24"/>
        </w:rPr>
        <w:t>4</w:t>
      </w:r>
      <w:r w:rsidRPr="009C09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C0909" w:rsidRPr="009C0909" w:rsidRDefault="009C0909" w:rsidP="00FF51B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09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7.1)</w:t>
      </w:r>
    </w:p>
    <w:p w:rsidR="009C0909" w:rsidRPr="009C0909" w:rsidRDefault="009C0909" w:rsidP="00FF51B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16"/>
        <w:gridCol w:w="994"/>
        <w:gridCol w:w="851"/>
        <w:gridCol w:w="852"/>
        <w:gridCol w:w="1135"/>
        <w:gridCol w:w="1545"/>
      </w:tblGrid>
      <w:tr w:rsidR="009C0909" w:rsidRPr="009C0909" w:rsidTr="00403C5E">
        <w:trPr>
          <w:trHeight w:val="596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C0909" w:rsidRPr="009C0909" w:rsidTr="00403C5E">
        <w:trPr>
          <w:trHeight w:val="331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C0909" w:rsidRPr="009C0909" w:rsidTr="00403C5E">
        <w:trPr>
          <w:trHeight w:val="331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</w:tr>
      <w:tr w:rsidR="009C0909" w:rsidRPr="009C0909" w:rsidTr="00403C5E">
        <w:trPr>
          <w:trHeight w:val="31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3C048B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3C048B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3C048B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3C048B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909" w:rsidRPr="009C0909" w:rsidTr="00403C5E">
        <w:trPr>
          <w:trHeight w:val="31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0909" w:rsidRPr="009C0909" w:rsidTr="00403C5E">
        <w:trPr>
          <w:trHeight w:val="332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9C0909" w:rsidRPr="009C0909" w:rsidTr="00403C5E">
        <w:trPr>
          <w:trHeight w:val="52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909" w:rsidRPr="009C0909" w:rsidTr="00403C5E">
        <w:trPr>
          <w:trHeight w:val="386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9C0909" w:rsidRPr="009C0909" w:rsidTr="00403C5E">
        <w:trPr>
          <w:trHeight w:val="589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0909" w:rsidRPr="009C0909" w:rsidTr="00403C5E">
        <w:trPr>
          <w:trHeight w:val="318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</w:tr>
      <w:tr w:rsidR="009C0909" w:rsidRPr="009C0909" w:rsidTr="00403C5E">
        <w:trPr>
          <w:trHeight w:val="595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909" w:rsidRPr="009C0909" w:rsidTr="00403C5E">
        <w:trPr>
          <w:trHeight w:val="337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9C0909" w:rsidRPr="009C0909" w:rsidTr="00403C5E">
        <w:trPr>
          <w:trHeight w:val="852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09" w:rsidRPr="009C0909" w:rsidTr="00403C5E">
        <w:trPr>
          <w:trHeight w:val="318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C0909" w:rsidRPr="009C0909" w:rsidTr="00403C5E">
        <w:trPr>
          <w:trHeight w:val="31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909" w:rsidRPr="009C0909" w:rsidTr="00403C5E">
        <w:trPr>
          <w:trHeight w:val="490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909" w:rsidRPr="009C0909" w:rsidTr="00403C5E">
        <w:trPr>
          <w:trHeight w:val="332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9C0909" w:rsidRPr="009C0909" w:rsidTr="00403C5E">
        <w:trPr>
          <w:trHeight w:val="318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909" w:rsidRPr="009C0909" w:rsidTr="00403C5E">
        <w:trPr>
          <w:trHeight w:val="318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C0909" w:rsidRPr="009C0909" w:rsidTr="00403C5E">
        <w:trPr>
          <w:trHeight w:val="490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3C048B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3C048B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3C048B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3C048B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909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04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04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04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C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909" w:rsidRPr="009C0909" w:rsidRDefault="00BF5C1E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9C0909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36492F" w:rsidRDefault="0036492F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48B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C048B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6492F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48B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C048B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6492F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48B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C048B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048B" w:rsidRPr="0036492F" w:rsidRDefault="003C048B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8B" w:rsidRPr="0036492F" w:rsidRDefault="0036492F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09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04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5C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909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909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909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9C090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909" w:rsidRPr="009C0909" w:rsidTr="00403C5E">
        <w:trPr>
          <w:trHeight w:val="441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восполнению пробелов в знаниях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0909" w:rsidRPr="009C0909" w:rsidRDefault="009C0909" w:rsidP="00FF51B0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0909" w:rsidRPr="0036492F" w:rsidRDefault="009C0909" w:rsidP="00FF51B0">
            <w:pPr>
              <w:tabs>
                <w:tab w:val="left" w:pos="36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03C5E" w:rsidRPr="00403C5E" w:rsidRDefault="00A32B99" w:rsidP="00403C5E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3C5E">
        <w:rPr>
          <w:rFonts w:ascii="Times New Roman" w:hAnsi="Times New Roman" w:cs="Times New Roman"/>
          <w:b/>
          <w:color w:val="auto"/>
          <w:sz w:val="24"/>
          <w:szCs w:val="24"/>
        </w:rPr>
        <w:t>3.2.</w:t>
      </w:r>
      <w:r w:rsidRPr="00403C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3C5E" w:rsidRPr="00403C5E">
        <w:rPr>
          <w:rFonts w:ascii="Times New Roman" w:hAnsi="Times New Roman" w:cs="Times New Roman"/>
          <w:b/>
          <w:color w:val="auto"/>
          <w:sz w:val="24"/>
          <w:szCs w:val="24"/>
        </w:rPr>
        <w:t>Календарный учебный график Муниципального автономного общеобразовательного учреждения «Средняя общеобразовательная школа № 4» на 2023-2024 учебный год</w:t>
      </w:r>
    </w:p>
    <w:p w:rsidR="00403C5E" w:rsidRPr="0017710D" w:rsidRDefault="00403C5E" w:rsidP="00403C5E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385" w:rsidRDefault="008A6385" w:rsidP="008A63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 – </w:t>
      </w:r>
      <w:r>
        <w:rPr>
          <w:rFonts w:ascii="Times New Roman" w:hAnsi="Times New Roman" w:cs="Times New Roman"/>
          <w:sz w:val="24"/>
          <w:szCs w:val="24"/>
        </w:rPr>
        <w:t>01.09.2023г.</w:t>
      </w:r>
    </w:p>
    <w:p w:rsidR="008A6385" w:rsidRDefault="008A6385" w:rsidP="008A63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 – </w:t>
      </w:r>
      <w:r>
        <w:rPr>
          <w:rFonts w:ascii="Times New Roman" w:hAnsi="Times New Roman" w:cs="Times New Roman"/>
          <w:sz w:val="24"/>
          <w:szCs w:val="24"/>
        </w:rPr>
        <w:t>31.08.2024г.</w:t>
      </w:r>
    </w:p>
    <w:p w:rsidR="008A6385" w:rsidRDefault="008A6385" w:rsidP="008A63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980"/>
        <w:gridCol w:w="3725"/>
        <w:gridCol w:w="2935"/>
      </w:tblGrid>
      <w:tr w:rsidR="008A6385" w:rsidTr="008A638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окончания учебных занятий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1-8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20.05.2024г.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классы  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расписанием государственной итоговой аттестации</w:t>
            </w:r>
          </w:p>
        </w:tc>
      </w:tr>
      <w:tr w:rsidR="008A6385" w:rsidTr="008A638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осенние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28.10.2023г.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05.11.2023г. (9 дней)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зимние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31.12.2023г.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08.01.2024г. (9 дней) 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каникулы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класса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12.02.2024г. – 18.02.2024г. 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(7 дней)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весенние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25.03.2024г.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02.04.2024г. (9 дней)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летние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 классы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27.05.2024г.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31.08.2024г. (97 дней)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9 классы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окончанию основного периода государственной  итоговой аттестации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31.08.2024г. (не менее 8 недель)</w:t>
            </w:r>
          </w:p>
        </w:tc>
      </w:tr>
      <w:tr w:rsidR="008A6385" w:rsidTr="008A638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год, в том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числе:  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9 классы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33 недели, 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классы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 недели</w:t>
            </w:r>
          </w:p>
        </w:tc>
      </w:tr>
      <w:tr w:rsidR="008A6385" w:rsidTr="008A638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триместр:     01.09.2023г. – 30.11.2023г.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триместр:   01.12.2023г. – 29.02.2024г.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триместр: 01.03.2024г. – 26.05.2024г. (1-8 классы)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01.03.2024г. – в соответствии с расписанием государственной итоговой аттестации (9 классы)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6385" w:rsidTr="008A638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Продолжительность учебной недели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классы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дней</w:t>
            </w:r>
          </w:p>
        </w:tc>
      </w:tr>
      <w:tr w:rsidR="008A6385" w:rsidTr="008A638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урока в день по 35 минут; ноябрь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урока по 35 минут; январь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урока по 40 минут,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– 9 классы: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40 минут</w:t>
            </w:r>
          </w:p>
        </w:tc>
      </w:tr>
      <w:tr w:rsidR="008A6385" w:rsidTr="008A638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промежуточных аттестаций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1 апреля по 17 мая 2024г.</w:t>
            </w:r>
          </w:p>
        </w:tc>
      </w:tr>
      <w:tr w:rsidR="008A6385" w:rsidTr="008A638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работы смены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смена – 8.00, 9.00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а, б, в)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смена – 14.00                                  </w:t>
            </w:r>
          </w:p>
        </w:tc>
      </w:tr>
      <w:tr w:rsidR="008A6385" w:rsidTr="008A6385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Сменность работы по классам по полугодиям учебного года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8A6385" w:rsidTr="008A6385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– 9.00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8.00  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8.00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– 8.00                           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14.00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14.00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– 9.00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   -       8.00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8.00 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– 8.00</w:t>
            </w:r>
          </w:p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смена: 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– 14.00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– 14.00</w:t>
            </w:r>
          </w:p>
          <w:p w:rsidR="008A6385" w:rsidRDefault="008A63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14.00</w:t>
            </w:r>
          </w:p>
        </w:tc>
      </w:tr>
      <w:tr w:rsidR="008A6385" w:rsidTr="008A638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Чередование учебной деятельности (урочной и внеурочной)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85" w:rsidRDefault="008A6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организована после учебных занятий с перерывом не менее 20 минут,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смены в утренние часы до 12 часов 30 минут. Часть внеурочной деятельности реализуется с использованием дистанционных образовательных технологий.</w:t>
            </w:r>
          </w:p>
        </w:tc>
      </w:tr>
    </w:tbl>
    <w:p w:rsidR="00A32B99" w:rsidRDefault="00A32B99" w:rsidP="00403C5E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252239">
        <w:rPr>
          <w:rFonts w:ascii="Times New Roman" w:hAnsi="Times New Roman" w:cs="Times New Roman"/>
        </w:rPr>
        <w:t>3.3. Календарный план воспитательной работы</w:t>
      </w:r>
      <w:r w:rsidR="00257D34">
        <w:rPr>
          <w:rFonts w:ascii="Times New Roman" w:hAnsi="Times New Roman" w:cs="Times New Roman"/>
        </w:rPr>
        <w:t>.</w:t>
      </w:r>
    </w:p>
    <w:p w:rsidR="006C7150" w:rsidRPr="006C7150" w:rsidRDefault="006C7150" w:rsidP="006C7150">
      <w:pPr>
        <w:tabs>
          <w:tab w:val="left" w:pos="1552"/>
        </w:tabs>
        <w:spacing w:after="0" w:line="240" w:lineRule="atLeast"/>
        <w:ind w:firstLine="78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составлен на основе Федерального календарного плана воспитательной работы.</w:t>
      </w:r>
    </w:p>
    <w:p w:rsidR="006C7150" w:rsidRPr="006C7150" w:rsidRDefault="006C7150" w:rsidP="006C7150">
      <w:pPr>
        <w:tabs>
          <w:tab w:val="left" w:pos="1552"/>
        </w:tabs>
        <w:spacing w:after="0" w:line="240" w:lineRule="atLeast"/>
        <w:ind w:firstLine="78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МАОУ СОШ № 4 реализуется в рамках урочной и внеурочной деятельности.</w:t>
      </w:r>
    </w:p>
    <w:p w:rsidR="006C7150" w:rsidRPr="006C7150" w:rsidRDefault="006C7150" w:rsidP="006C7150">
      <w:pPr>
        <w:tabs>
          <w:tab w:val="left" w:pos="1552"/>
        </w:tabs>
        <w:spacing w:after="0" w:line="240" w:lineRule="atLeast"/>
        <w:ind w:firstLine="78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Наряду с федеральным календарным планом воспитательной работы школа проводит иные мероприятия согласно федеральной рабочей программе воспитания, по ключевым направлениям.</w:t>
      </w:r>
    </w:p>
    <w:p w:rsidR="006C7150" w:rsidRPr="006C7150" w:rsidRDefault="006C7150" w:rsidP="006C7150">
      <w:pPr>
        <w:tabs>
          <w:tab w:val="left" w:pos="1552"/>
        </w:tabs>
        <w:spacing w:after="0" w:line="240" w:lineRule="atLeast"/>
        <w:ind w:firstLine="78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В календарный план воспитательной работы включены следующие мероприятия: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Сентябрь: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1 сентября: День знаний;</w:t>
      </w:r>
    </w:p>
    <w:p w:rsidR="006C7150" w:rsidRPr="006C7150" w:rsidRDefault="006C7150" w:rsidP="006C7150">
      <w:pPr>
        <w:tabs>
          <w:tab w:val="left" w:pos="1016"/>
        </w:tabs>
        <w:spacing w:after="0" w:line="240" w:lineRule="atLeast"/>
        <w:ind w:firstLine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сентября: День окончания Второй мировой войны, День солидарности в борьбе с терроризмом;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8 сентября: Международный день распространения грамотности;</w:t>
      </w:r>
    </w:p>
    <w:p w:rsidR="006C7150" w:rsidRPr="006C7150" w:rsidRDefault="006C7150" w:rsidP="006C7150">
      <w:pPr>
        <w:tabs>
          <w:tab w:val="left" w:pos="1200"/>
        </w:tabs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сентября: Международный день памяти жертв фашизма.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Октябрь:</w:t>
      </w:r>
    </w:p>
    <w:p w:rsidR="006C7150" w:rsidRPr="006C7150" w:rsidRDefault="006C7150" w:rsidP="006C7150">
      <w:pPr>
        <w:spacing w:after="0" w:line="240" w:lineRule="atLeast"/>
        <w:ind w:firstLine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6C7150" w:rsidRPr="006C7150" w:rsidRDefault="006C7150" w:rsidP="006C7150">
      <w:pPr>
        <w:tabs>
          <w:tab w:val="left" w:pos="1080"/>
        </w:tabs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октября: День защиты животных;</w:t>
      </w:r>
    </w:p>
    <w:p w:rsidR="006C7150" w:rsidRPr="006C7150" w:rsidRDefault="006C7150" w:rsidP="006C7150">
      <w:pPr>
        <w:tabs>
          <w:tab w:val="left" w:pos="1080"/>
        </w:tabs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октября: День учителя;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25 октября: Международный день школьных библиотек;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Третье воскресенье октября: День отца.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Ноябрь:</w:t>
      </w:r>
    </w:p>
    <w:p w:rsidR="006C7150" w:rsidRPr="006C7150" w:rsidRDefault="006C7150" w:rsidP="006C7150">
      <w:pPr>
        <w:tabs>
          <w:tab w:val="left" w:pos="1085"/>
        </w:tabs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ноября: День народного единства;</w:t>
      </w:r>
    </w:p>
    <w:p w:rsidR="006C7150" w:rsidRPr="006C7150" w:rsidRDefault="006C7150" w:rsidP="006C7150">
      <w:pPr>
        <w:tabs>
          <w:tab w:val="left" w:pos="1021"/>
        </w:tabs>
        <w:spacing w:after="0" w:line="240" w:lineRule="atLeast"/>
        <w:ind w:firstLine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ноября: День памяти погибших при исполнении служебных обязанностей сотрудников органов внутренних дел России;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Последнее воскресенье ноября: День Матери;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30 ноября: День Государственного герба Российской Федерации.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Декабрь: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3 декабря: День неизвестного солдата; Международный день инвалидов;</w:t>
      </w:r>
    </w:p>
    <w:p w:rsidR="006C7150" w:rsidRPr="006C7150" w:rsidRDefault="006C7150" w:rsidP="006C7150">
      <w:pPr>
        <w:tabs>
          <w:tab w:val="left" w:pos="1085"/>
        </w:tabs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декабря: День добровольца (волонтера) в России;</w:t>
      </w:r>
    </w:p>
    <w:p w:rsidR="006C7150" w:rsidRPr="006C7150" w:rsidRDefault="006C7150" w:rsidP="006C7150">
      <w:pPr>
        <w:tabs>
          <w:tab w:val="left" w:pos="1085"/>
        </w:tabs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декабря: День Героев Отечества;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12 декабря: День Конституции Российской Федерации.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Январь:</w:t>
      </w:r>
    </w:p>
    <w:p w:rsidR="006C7150" w:rsidRPr="006C7150" w:rsidRDefault="006C7150" w:rsidP="006C7150">
      <w:pPr>
        <w:spacing w:after="0" w:line="240" w:lineRule="atLeast"/>
        <w:ind w:left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25 января: День российского студенчества;</w:t>
      </w:r>
    </w:p>
    <w:p w:rsidR="006C7150" w:rsidRPr="006C7150" w:rsidRDefault="006C7150" w:rsidP="006C7150">
      <w:pPr>
        <w:spacing w:after="0" w:line="240" w:lineRule="atLeast"/>
        <w:ind w:firstLine="76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 xml:space="preserve">27 января: День полного освобождения Ленинграда от фашистской блокады; День освобождения Красной армией крупнейшего «лагеря смерти» </w:t>
      </w:r>
      <w:proofErr w:type="spellStart"/>
      <w:r w:rsidRPr="006C7150">
        <w:rPr>
          <w:rFonts w:ascii="Times New Roman" w:hAnsi="Times New Roman" w:cs="Times New Roman"/>
          <w:sz w:val="24"/>
          <w:szCs w:val="24"/>
        </w:rPr>
        <w:t>Аушвиц</w:t>
      </w:r>
      <w:proofErr w:type="spellEnd"/>
      <w:r w:rsidRPr="006C7150">
        <w:rPr>
          <w:rFonts w:ascii="Times New Roman" w:hAnsi="Times New Roman" w:cs="Times New Roman"/>
          <w:sz w:val="24"/>
          <w:szCs w:val="24"/>
        </w:rPr>
        <w:t>-</w:t>
      </w:r>
    </w:p>
    <w:p w:rsidR="006C7150" w:rsidRPr="006C7150" w:rsidRDefault="006C7150" w:rsidP="006C715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C7150">
        <w:rPr>
          <w:rFonts w:ascii="Times New Roman" w:hAnsi="Times New Roman" w:cs="Times New Roman"/>
          <w:sz w:val="24"/>
          <w:szCs w:val="24"/>
        </w:rPr>
        <w:t>Биркенау</w:t>
      </w:r>
      <w:proofErr w:type="spellEnd"/>
      <w:r w:rsidRPr="006C7150">
        <w:rPr>
          <w:rFonts w:ascii="Times New Roman" w:hAnsi="Times New Roman" w:cs="Times New Roman"/>
          <w:sz w:val="24"/>
          <w:szCs w:val="24"/>
        </w:rPr>
        <w:t xml:space="preserve"> (Освенцима) - День памяти жертв Холокоста.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Февраль:</w:t>
      </w:r>
    </w:p>
    <w:p w:rsidR="006C7150" w:rsidRPr="006C7150" w:rsidRDefault="006C7150" w:rsidP="006C7150">
      <w:pPr>
        <w:tabs>
          <w:tab w:val="left" w:pos="1035"/>
        </w:tabs>
        <w:spacing w:after="0" w:line="240" w:lineRule="atLeast"/>
        <w:ind w:firstLine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февраля: День разгрома советскими войсками немецко-фашистских войск в Сталинградской битве;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8 февраля: День российской науки;</w:t>
      </w:r>
    </w:p>
    <w:p w:rsidR="006C7150" w:rsidRPr="006C7150" w:rsidRDefault="006C7150" w:rsidP="006C7150">
      <w:pPr>
        <w:spacing w:after="0" w:line="240" w:lineRule="atLeast"/>
        <w:ind w:firstLine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6C7150" w:rsidRPr="006C7150" w:rsidRDefault="006C7150" w:rsidP="006C7150">
      <w:pPr>
        <w:tabs>
          <w:tab w:val="left" w:pos="1180"/>
        </w:tabs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февраля: Международный день родного языка;</w:t>
      </w:r>
    </w:p>
    <w:p w:rsidR="006C7150" w:rsidRPr="006C7150" w:rsidRDefault="006C7150" w:rsidP="006C7150">
      <w:pPr>
        <w:tabs>
          <w:tab w:val="left" w:pos="1194"/>
        </w:tabs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февраля: День защитника Отечества.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Март:</w:t>
      </w:r>
    </w:p>
    <w:p w:rsidR="006C7150" w:rsidRPr="006C7150" w:rsidRDefault="006C7150" w:rsidP="006C7150">
      <w:pPr>
        <w:tabs>
          <w:tab w:val="left" w:pos="1050"/>
        </w:tabs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марта: Международный женский день;</w:t>
      </w:r>
    </w:p>
    <w:p w:rsidR="006C7150" w:rsidRPr="006C7150" w:rsidRDefault="006C7150" w:rsidP="006C7150">
      <w:pPr>
        <w:tabs>
          <w:tab w:val="left" w:pos="1175"/>
        </w:tabs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марта: День воссоединения Крыма с Россией;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27 марта: Всемирный день театра.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Апрель: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12 апреля: День космонавтики;</w:t>
      </w:r>
    </w:p>
    <w:p w:rsidR="006C7150" w:rsidRPr="006C7150" w:rsidRDefault="006C7150" w:rsidP="006C7150">
      <w:pPr>
        <w:spacing w:after="0" w:line="240" w:lineRule="atLeast"/>
        <w:ind w:firstLine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 xml:space="preserve"> апреля: День памяти о геноциде советского народа нацистами и их пособниками в годы Великой Отечественной войны.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Май: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1 мая: Праздник Весны и Труда;</w:t>
      </w:r>
    </w:p>
    <w:p w:rsidR="006C7150" w:rsidRPr="006C7150" w:rsidRDefault="006C7150" w:rsidP="006C7150">
      <w:pPr>
        <w:tabs>
          <w:tab w:val="left" w:pos="1065"/>
        </w:tabs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мая: День Победы;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19 мая: День детских общественных организаций России;</w:t>
      </w:r>
    </w:p>
    <w:p w:rsidR="006C7150" w:rsidRPr="006C7150" w:rsidRDefault="006C7150" w:rsidP="006C7150">
      <w:pPr>
        <w:tabs>
          <w:tab w:val="left" w:pos="1209"/>
        </w:tabs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мая: День славянской письменности и культуры.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Июнь: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1 июня: День защиты детей;</w:t>
      </w:r>
    </w:p>
    <w:p w:rsidR="006C7150" w:rsidRPr="006C7150" w:rsidRDefault="006C7150" w:rsidP="006C7150">
      <w:pPr>
        <w:tabs>
          <w:tab w:val="left" w:pos="1060"/>
        </w:tabs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июня: День русского языка;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12 июня: День России;</w:t>
      </w:r>
    </w:p>
    <w:p w:rsidR="006C7150" w:rsidRPr="006C7150" w:rsidRDefault="006C7150" w:rsidP="006C7150">
      <w:pPr>
        <w:tabs>
          <w:tab w:val="left" w:pos="1204"/>
        </w:tabs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июня: День памяти и скорби;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27 июня: День молодежи.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Июль: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8 июля: День семьи, любви и верности.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Август:</w:t>
      </w:r>
    </w:p>
    <w:p w:rsidR="006C7150" w:rsidRPr="006C7150" w:rsidRDefault="006C7150" w:rsidP="006C7150">
      <w:pPr>
        <w:spacing w:after="0" w:line="240" w:lineRule="atLeast"/>
        <w:ind w:left="740"/>
        <w:contextualSpacing/>
        <w:rPr>
          <w:rFonts w:ascii="Times New Roman" w:hAnsi="Times New Roman" w:cs="Times New Roman"/>
          <w:sz w:val="24"/>
          <w:szCs w:val="24"/>
        </w:rPr>
      </w:pPr>
      <w:r w:rsidRPr="006C7150">
        <w:rPr>
          <w:rFonts w:ascii="Times New Roman" w:hAnsi="Times New Roman" w:cs="Times New Roman"/>
          <w:sz w:val="24"/>
          <w:szCs w:val="24"/>
        </w:rPr>
        <w:t>Вторая суббота августа: День физкультурника;</w:t>
      </w:r>
    </w:p>
    <w:p w:rsidR="006C7150" w:rsidRPr="006C7150" w:rsidRDefault="006C7150" w:rsidP="006C7150">
      <w:pPr>
        <w:spacing w:after="0" w:line="240" w:lineRule="atLeast"/>
        <w:ind w:left="740" w:right="1640"/>
        <w:contextualSpacing/>
      </w:pPr>
      <w:r w:rsidRPr="006C7150">
        <w:rPr>
          <w:rFonts w:ascii="Times New Roman" w:hAnsi="Times New Roman" w:cs="Times New Roman"/>
          <w:sz w:val="24"/>
          <w:szCs w:val="24"/>
        </w:rPr>
        <w:t>22 августа: День Государственного флага Российской Федерации; 27 августа: День российского кино</w:t>
      </w:r>
      <w:r>
        <w:br w:type="page"/>
      </w:r>
    </w:p>
    <w:p w:rsidR="006C7150" w:rsidRDefault="006C7150" w:rsidP="00403C5E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</w:p>
    <w:p w:rsidR="00257D34" w:rsidRPr="006116EC" w:rsidRDefault="006116EC" w:rsidP="00257D34">
      <w:p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16EC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7D34" w:rsidRPr="006116EC">
        <w:rPr>
          <w:rFonts w:ascii="Times New Roman" w:hAnsi="Times New Roman" w:cs="Times New Roman"/>
          <w:b/>
          <w:sz w:val="24"/>
          <w:szCs w:val="24"/>
        </w:rPr>
        <w:t>Система условий реализации,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257D34" w:rsidRPr="006116EC" w:rsidRDefault="00257D34" w:rsidP="00257D34">
      <w:p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7D34" w:rsidRPr="003D5A20" w:rsidRDefault="00257D34" w:rsidP="00257D3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A20">
        <w:rPr>
          <w:rFonts w:ascii="Times New Roman" w:hAnsi="Times New Roman" w:cs="Times New Roman"/>
          <w:sz w:val="24"/>
          <w:szCs w:val="24"/>
        </w:rPr>
        <w:t>определяются</w:t>
      </w:r>
      <w:r w:rsidRPr="003D5A20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3D5A20">
        <w:rPr>
          <w:rFonts w:ascii="Times New Roman" w:hAnsi="Times New Roman" w:cs="Times New Roman"/>
          <w:sz w:val="24"/>
          <w:szCs w:val="24"/>
        </w:rPr>
        <w:t>обучающихся с</w:t>
      </w:r>
      <w:r w:rsidRPr="003D5A20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3D5A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A20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257D34" w:rsidRPr="003D5A20" w:rsidRDefault="00257D34" w:rsidP="00257D34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3D5A20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3D5A20">
        <w:rPr>
          <w:rFonts w:ascii="Times New Roman" w:hAnsi="Times New Roman" w:cs="Times New Roman"/>
          <w:sz w:val="24"/>
          <w:szCs w:val="24"/>
        </w:rPr>
        <w:t xml:space="preserve">, и структурируются по сферам ресурсного обеспечения. Интегративным результатом </w:t>
      </w:r>
      <w:r w:rsidRPr="003D5A20">
        <w:rPr>
          <w:rFonts w:ascii="Times New Roman" w:hAnsi="Times New Roman" w:cs="Times New Roman"/>
          <w:sz w:val="24"/>
          <w:szCs w:val="24"/>
        </w:rPr>
        <w:lastRenderedPageBreak/>
        <w:t>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257D34" w:rsidRPr="003D5A20" w:rsidRDefault="00257D34" w:rsidP="00257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20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257D34" w:rsidRDefault="00257D34" w:rsidP="00257D34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A20">
        <w:rPr>
          <w:rFonts w:ascii="Times New Roman" w:hAnsi="Times New Roman"/>
          <w:sz w:val="24"/>
          <w:szCs w:val="24"/>
        </w:rPr>
        <w:t>Описание кадровых условий реализации АООП НОО включает:</w:t>
      </w:r>
    </w:p>
    <w:p w:rsidR="00257D34" w:rsidRDefault="00257D34" w:rsidP="002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D8">
        <w:rPr>
          <w:rFonts w:ascii="Times New Roman" w:hAnsi="Times New Roman" w:cs="Times New Roman"/>
          <w:sz w:val="24"/>
          <w:szCs w:val="24"/>
        </w:rPr>
        <w:t>Общее число педагогов, работающих на начальном уровне обучения-1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50D8">
        <w:rPr>
          <w:rFonts w:ascii="Times New Roman" w:hAnsi="Times New Roman" w:cs="Times New Roman"/>
          <w:sz w:val="24"/>
          <w:szCs w:val="24"/>
        </w:rPr>
        <w:t xml:space="preserve"> человек, средний возраст педагогов 44 года. </w:t>
      </w:r>
      <w:r w:rsidRPr="003D5A20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педагоги прошли </w:t>
      </w:r>
      <w:r w:rsidRPr="003D5A20">
        <w:rPr>
          <w:rFonts w:ascii="Times New Roman" w:hAnsi="Times New Roman" w:cs="Times New Roman"/>
          <w:sz w:val="24"/>
          <w:szCs w:val="24"/>
        </w:rPr>
        <w:t>профессиональную переподготовку или курсы повышения квалификации (в объеме 72 и более часов) в области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8 </w:t>
      </w:r>
      <w:r w:rsidRPr="005450D8">
        <w:rPr>
          <w:rFonts w:ascii="Times New Roman" w:hAnsi="Times New Roman" w:cs="Times New Roman"/>
          <w:sz w:val="24"/>
          <w:szCs w:val="24"/>
        </w:rPr>
        <w:t>человек имеет высшее педагогическое образование, 9 человек средне-специальное педагогическое образование.</w:t>
      </w:r>
    </w:p>
    <w:p w:rsidR="00257D34" w:rsidRPr="005450D8" w:rsidRDefault="00257D34" w:rsidP="002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50D8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5450D8">
        <w:rPr>
          <w:rFonts w:ascii="Times New Roman" w:hAnsi="Times New Roman" w:cs="Times New Roman"/>
          <w:sz w:val="24"/>
          <w:szCs w:val="24"/>
        </w:rPr>
        <w:t xml:space="preserve">имеют высшую квалификационную категорию,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50D8">
        <w:rPr>
          <w:rFonts w:ascii="Times New Roman" w:hAnsi="Times New Roman" w:cs="Times New Roman"/>
          <w:sz w:val="24"/>
          <w:szCs w:val="24"/>
        </w:rPr>
        <w:t xml:space="preserve"> педагогов -</w:t>
      </w:r>
      <w:r w:rsidRPr="005450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50D8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50D8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50D8">
        <w:rPr>
          <w:rFonts w:ascii="Times New Roman" w:hAnsi="Times New Roman" w:cs="Times New Roman"/>
          <w:sz w:val="24"/>
          <w:szCs w:val="24"/>
        </w:rPr>
        <w:t xml:space="preserve"> на соответствии занимаемой должности.</w:t>
      </w:r>
    </w:p>
    <w:p w:rsidR="00257D34" w:rsidRDefault="00257D34" w:rsidP="002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D8">
        <w:rPr>
          <w:rFonts w:ascii="Times New Roman" w:hAnsi="Times New Roman" w:cs="Times New Roman"/>
          <w:sz w:val="24"/>
          <w:szCs w:val="24"/>
        </w:rPr>
        <w:t>2 педагога награждены нагрудным знаком «Почетный работник общего образования РФ».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D8">
        <w:rPr>
          <w:rFonts w:ascii="Times New Roman" w:hAnsi="Times New Roman" w:cs="Times New Roman"/>
          <w:sz w:val="24"/>
          <w:szCs w:val="24"/>
        </w:rPr>
        <w:t>Сопровождение образовательного процесса обеспечивают педагоги, имеющие специальное образование, социальный</w:t>
      </w:r>
      <w:r>
        <w:rPr>
          <w:rFonts w:ascii="Times New Roman" w:hAnsi="Times New Roman" w:cs="Times New Roman"/>
          <w:sz w:val="24"/>
          <w:szCs w:val="24"/>
        </w:rPr>
        <w:t xml:space="preserve"> педагог, педагог-психолог</w:t>
      </w:r>
      <w:r w:rsidRPr="005450D8">
        <w:rPr>
          <w:rFonts w:ascii="Times New Roman" w:hAnsi="Times New Roman" w:cs="Times New Roman"/>
          <w:sz w:val="24"/>
          <w:szCs w:val="24"/>
        </w:rPr>
        <w:t>.</w:t>
      </w:r>
    </w:p>
    <w:p w:rsidR="00257D34" w:rsidRDefault="00257D34" w:rsidP="002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257D34" w:rsidTr="00C42FCB">
        <w:tc>
          <w:tcPr>
            <w:tcW w:w="5665" w:type="dxa"/>
          </w:tcPr>
          <w:p w:rsidR="00257D34" w:rsidRDefault="00257D34" w:rsidP="00C4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3686" w:type="dxa"/>
          </w:tcPr>
          <w:p w:rsidR="00257D34" w:rsidRDefault="00257D34" w:rsidP="00C4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57D34" w:rsidTr="00C42FCB">
        <w:tc>
          <w:tcPr>
            <w:tcW w:w="5665" w:type="dxa"/>
          </w:tcPr>
          <w:p w:rsidR="00257D34" w:rsidRDefault="00257D34" w:rsidP="00C4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686" w:type="dxa"/>
          </w:tcPr>
          <w:p w:rsidR="00257D34" w:rsidRDefault="00257D34" w:rsidP="0025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7D34" w:rsidTr="00C42FCB">
        <w:tc>
          <w:tcPr>
            <w:tcW w:w="5665" w:type="dxa"/>
          </w:tcPr>
          <w:p w:rsidR="00257D34" w:rsidRDefault="00257D34" w:rsidP="00C4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3686" w:type="dxa"/>
          </w:tcPr>
          <w:p w:rsidR="00257D34" w:rsidRDefault="00257D34" w:rsidP="00C4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D34" w:rsidTr="00C42FCB">
        <w:tc>
          <w:tcPr>
            <w:tcW w:w="5665" w:type="dxa"/>
          </w:tcPr>
          <w:p w:rsidR="00257D34" w:rsidRDefault="00257D34" w:rsidP="00C4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 психолог</w:t>
            </w:r>
          </w:p>
        </w:tc>
        <w:tc>
          <w:tcPr>
            <w:tcW w:w="3686" w:type="dxa"/>
          </w:tcPr>
          <w:p w:rsidR="00257D34" w:rsidRDefault="006C7150" w:rsidP="00C4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D34" w:rsidTr="00C42FCB">
        <w:tc>
          <w:tcPr>
            <w:tcW w:w="5665" w:type="dxa"/>
          </w:tcPr>
          <w:p w:rsidR="00257D34" w:rsidRDefault="00257D34" w:rsidP="00C4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</w:tcPr>
          <w:p w:rsidR="00257D34" w:rsidRDefault="00257D34" w:rsidP="00C4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7D34" w:rsidRPr="005450D8" w:rsidRDefault="00257D34" w:rsidP="002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34" w:rsidRPr="00256959" w:rsidRDefault="00257D34" w:rsidP="0025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D8">
        <w:rPr>
          <w:rFonts w:ascii="Times New Roman" w:eastAsia="Times New Roman" w:hAnsi="Times New Roman" w:cs="Times New Roman"/>
          <w:sz w:val="24"/>
          <w:szCs w:val="24"/>
        </w:rPr>
        <w:t>Позитивным результатом развития педагогического коллектива является вовлеченность педагога в процесс творчества. Результативность данного процесса может быть подтверждена данными об участии учителей в семинарах, конференциях, конкурсах различного уровня; представлении и распространения опыта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D34" w:rsidRPr="003D5A20" w:rsidRDefault="006C7150" w:rsidP="00257D34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4</w:t>
      </w:r>
      <w:r w:rsidR="00257D34" w:rsidRPr="003D5A20">
        <w:rPr>
          <w:rFonts w:ascii="Times New Roman" w:hAnsi="Times New Roman" w:cs="Times New Roman"/>
          <w:sz w:val="24"/>
          <w:szCs w:val="24"/>
        </w:rPr>
        <w:t>, реализующая АООП НОО для обучающихся с ЗПР,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257D34" w:rsidRPr="003D5A20" w:rsidRDefault="00257D34" w:rsidP="00257D34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</w:t>
      </w:r>
      <w:r w:rsidR="006C7150">
        <w:rPr>
          <w:rFonts w:ascii="Times New Roman" w:hAnsi="Times New Roman" w:cs="Times New Roman"/>
          <w:sz w:val="24"/>
          <w:szCs w:val="24"/>
        </w:rPr>
        <w:t>МАОУ СОШ № 4</w:t>
      </w:r>
      <w:r w:rsidRPr="003D5A20">
        <w:rPr>
          <w:rFonts w:ascii="Times New Roman" w:hAnsi="Times New Roman" w:cs="Times New Roman"/>
          <w:sz w:val="24"/>
          <w:szCs w:val="24"/>
        </w:rPr>
        <w:t xml:space="preserve">, реализующей АООП НОО обучающихся с ЗПР, для каждой занимаемой должности </w:t>
      </w:r>
      <w:r w:rsidR="006C7150">
        <w:rPr>
          <w:rFonts w:ascii="Times New Roman" w:hAnsi="Times New Roman" w:cs="Times New Roman"/>
          <w:sz w:val="24"/>
          <w:szCs w:val="24"/>
        </w:rPr>
        <w:t>соответствует</w:t>
      </w:r>
      <w:r w:rsidRPr="003D5A20">
        <w:rPr>
          <w:rFonts w:ascii="Times New Roman" w:hAnsi="Times New Roman" w:cs="Times New Roman"/>
          <w:sz w:val="24"/>
          <w:szCs w:val="24"/>
        </w:rPr>
        <w:t xml:space="preserve"> квалификационным характеристикам по соответствующей должности, а для педагогических работников - квалификационной категории. </w:t>
      </w:r>
    </w:p>
    <w:p w:rsidR="00257D34" w:rsidRPr="003D5A20" w:rsidRDefault="00257D34" w:rsidP="0025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 xml:space="preserve">В штат специалистов образовательной организации, реализующей вариант 7.1 АООП НОО обучающихся с ЗПР </w:t>
      </w:r>
      <w:r w:rsidR="006C7150">
        <w:rPr>
          <w:rFonts w:ascii="Times New Roman" w:hAnsi="Times New Roman" w:cs="Times New Roman"/>
          <w:sz w:val="24"/>
          <w:szCs w:val="24"/>
        </w:rPr>
        <w:t>входят</w:t>
      </w:r>
      <w:r w:rsidRPr="003D5A20">
        <w:rPr>
          <w:rFonts w:ascii="Times New Roman" w:hAnsi="Times New Roman" w:cs="Times New Roman"/>
          <w:sz w:val="24"/>
          <w:szCs w:val="24"/>
        </w:rPr>
        <w:t xml:space="preserve">: учитель начальных классов, учитель музыки, учитель </w:t>
      </w:r>
      <w:r w:rsidR="006C7150">
        <w:rPr>
          <w:rFonts w:ascii="Times New Roman" w:hAnsi="Times New Roman" w:cs="Times New Roman"/>
          <w:sz w:val="24"/>
          <w:szCs w:val="24"/>
        </w:rPr>
        <w:t>изо</w:t>
      </w:r>
      <w:r w:rsidRPr="003D5A20">
        <w:rPr>
          <w:rFonts w:ascii="Times New Roman" w:hAnsi="Times New Roman" w:cs="Times New Roman"/>
          <w:sz w:val="24"/>
          <w:szCs w:val="24"/>
        </w:rPr>
        <w:t>, учитель физической культуры, учитель иностранного языка, педагог-психолог, социальный педагог, педагог-организатор, учитель-логопед.</w:t>
      </w:r>
    </w:p>
    <w:p w:rsidR="00257D34" w:rsidRPr="003D5A20" w:rsidRDefault="00257D34" w:rsidP="0025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257D34" w:rsidRPr="003D5A20" w:rsidRDefault="00257D34" w:rsidP="00257D34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257D34" w:rsidRPr="003D5A20" w:rsidRDefault="00257D34" w:rsidP="00257D34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</w:t>
      </w:r>
      <w:r w:rsidRPr="003D5A20">
        <w:rPr>
          <w:rFonts w:ascii="Times New Roman" w:hAnsi="Times New Roman" w:cs="Times New Roman"/>
        </w:rPr>
        <w:lastRenderedPageBreak/>
        <w:t xml:space="preserve">определяемых органами государственной власти субъектов Российской Федерации, обеспечивающих реализацию АООП </w:t>
      </w:r>
      <w:r w:rsidRPr="003D5A20">
        <w:rPr>
          <w:rFonts w:ascii="Times New Roman" w:hAnsi="Times New Roman" w:cs="Times New Roman"/>
          <w:spacing w:val="2"/>
        </w:rPr>
        <w:t>НОО</w:t>
      </w:r>
      <w:r w:rsidRPr="003D5A20">
        <w:rPr>
          <w:rFonts w:ascii="Times New Roman" w:hAnsi="Times New Roman" w:cs="Times New Roman"/>
        </w:rPr>
        <w:t xml:space="preserve"> в соответствии с ФГОС НОО обучающихся с ОВЗ.</w:t>
      </w:r>
    </w:p>
    <w:p w:rsidR="00257D34" w:rsidRPr="003D5A20" w:rsidRDefault="00257D34" w:rsidP="00257D34">
      <w:pPr>
        <w:pStyle w:val="Standard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D5A20">
        <w:rPr>
          <w:rFonts w:ascii="Times New Roman" w:hAnsi="Times New Roman" w:cs="Times New Roman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 </w:t>
      </w:r>
    </w:p>
    <w:p w:rsidR="00257D34" w:rsidRPr="003D5A20" w:rsidRDefault="00257D34" w:rsidP="00257D34">
      <w:pPr>
        <w:pStyle w:val="14TexstOSNOVA1012"/>
        <w:suppressAutoHyphens/>
        <w:autoSpaceDE/>
        <w:autoSpaceDN/>
        <w:adjustRightInd/>
        <w:spacing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>Финансирование программы коррекционной работы должно осуществляться в объеме, предусмотренным законодательством.</w:t>
      </w:r>
    </w:p>
    <w:p w:rsidR="00257D34" w:rsidRPr="003D5A20" w:rsidRDefault="00257D34" w:rsidP="00257D34">
      <w:pPr>
        <w:pStyle w:val="14TexstOSNOVA1012"/>
        <w:autoSpaceDE/>
        <w:spacing w:line="240" w:lineRule="auto"/>
        <w:ind w:firstLine="66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>Финансовое обеспечение должно соответствовать специфике кадровых и материально-технических условий, определенных для АООП НОО обучающихся с ЗПР.</w:t>
      </w:r>
    </w:p>
    <w:p w:rsidR="00257D34" w:rsidRPr="003D5A20" w:rsidRDefault="00257D34" w:rsidP="0025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3D5A20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257D34" w:rsidRPr="003D5A20" w:rsidRDefault="00257D34" w:rsidP="00257D3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5A20">
        <w:rPr>
          <w:rFonts w:ascii="Times New Roman" w:hAnsi="Times New Roman" w:cs="Times New Roman"/>
          <w:spacing w:val="-2"/>
          <w:sz w:val="24"/>
          <w:szCs w:val="24"/>
        </w:rPr>
        <w:t xml:space="preserve">Вариант 7.1 предполагает, что обучающийся с ЗПР получает образование находясь в среде сверстников, не имеющих ограничений по возможностям здоровья, и в те же сроки обучения. Обучающемуся с ЗПР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</w:t>
      </w:r>
      <w:proofErr w:type="gramStart"/>
      <w:r w:rsidRPr="003D5A20">
        <w:rPr>
          <w:rFonts w:ascii="Times New Roman" w:hAnsi="Times New Roman" w:cs="Times New Roman"/>
          <w:spacing w:val="-2"/>
          <w:sz w:val="24"/>
          <w:szCs w:val="24"/>
        </w:rPr>
        <w:t>которой  необходимо</w:t>
      </w:r>
      <w:proofErr w:type="gramEnd"/>
      <w:r w:rsidRPr="003D5A20">
        <w:rPr>
          <w:rFonts w:ascii="Times New Roman" w:hAnsi="Times New Roman" w:cs="Times New Roman"/>
          <w:spacing w:val="-2"/>
          <w:sz w:val="24"/>
          <w:szCs w:val="24"/>
        </w:rPr>
        <w:t xml:space="preserve"> учитывать следующее:</w:t>
      </w:r>
    </w:p>
    <w:p w:rsidR="00257D34" w:rsidRPr="003D5A20" w:rsidRDefault="00257D34" w:rsidP="00257D34">
      <w:pPr>
        <w:pStyle w:val="22"/>
        <w:numPr>
          <w:ilvl w:val="0"/>
          <w:numId w:val="9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709"/>
        <w:contextualSpacing/>
        <w:jc w:val="both"/>
        <w:rPr>
          <w:spacing w:val="-2"/>
        </w:rPr>
      </w:pPr>
      <w:r w:rsidRPr="003D5A20">
        <w:rPr>
          <w:spacing w:val="-2"/>
        </w:rPr>
        <w:t xml:space="preserve">обязательное включение </w:t>
      </w:r>
      <w:r w:rsidRPr="003D5A20">
        <w:rPr>
          <w:bCs/>
          <w:spacing w:val="-3"/>
        </w:rPr>
        <w:t>в структуру АООП НОО</w:t>
      </w:r>
      <w:r w:rsidRPr="003D5A20">
        <w:rPr>
          <w:spacing w:val="-2"/>
        </w:rPr>
        <w:t xml:space="preserve"> обучающегося с ЗПР программы коррекционной работы, что требует качественно особого кадрового состава специалистов, реализующих АООП НОО;</w:t>
      </w:r>
    </w:p>
    <w:p w:rsidR="00257D34" w:rsidRPr="003D5A20" w:rsidRDefault="00257D34" w:rsidP="00257D34">
      <w:pPr>
        <w:pStyle w:val="22"/>
        <w:numPr>
          <w:ilvl w:val="0"/>
          <w:numId w:val="9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709"/>
        <w:contextualSpacing/>
        <w:jc w:val="both"/>
        <w:rPr>
          <w:spacing w:val="-2"/>
        </w:rPr>
      </w:pPr>
      <w:r w:rsidRPr="003D5A20">
        <w:rPr>
          <w:spacing w:val="-2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3D5A20">
        <w:rPr>
          <w:spacing w:val="-2"/>
        </w:rPr>
        <w:t>тьютора</w:t>
      </w:r>
      <w:proofErr w:type="spellEnd"/>
      <w:r w:rsidRPr="003D5A20">
        <w:rPr>
          <w:spacing w:val="-2"/>
        </w:rPr>
        <w:t>, а также учебно-вспомогательного и прочего персонала (ассистента, медицинских работников, необходимых для сопровождения, обучающегося с ЗПР);</w:t>
      </w:r>
    </w:p>
    <w:p w:rsidR="00257D34" w:rsidRPr="003D5A20" w:rsidRDefault="00257D34" w:rsidP="00257D34">
      <w:pPr>
        <w:pStyle w:val="22"/>
        <w:numPr>
          <w:ilvl w:val="0"/>
          <w:numId w:val="9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709"/>
        <w:contextualSpacing/>
        <w:jc w:val="both"/>
        <w:rPr>
          <w:spacing w:val="-2"/>
        </w:rPr>
      </w:pPr>
      <w:r w:rsidRPr="003D5A20">
        <w:rPr>
          <w:spacing w:val="-2"/>
        </w:rPr>
        <w:t xml:space="preserve">создание специальных материально-технических условий для реализации АООП НОО (специальные учебные пособия, специальное оборудование, специальные технические средства, специальные </w:t>
      </w:r>
      <w:proofErr w:type="spellStart"/>
      <w:r w:rsidRPr="003D5A20">
        <w:rPr>
          <w:spacing w:val="-2"/>
        </w:rPr>
        <w:t>компьютерныепрограммы</w:t>
      </w:r>
      <w:proofErr w:type="spellEnd"/>
      <w:r w:rsidRPr="003D5A20">
        <w:rPr>
          <w:spacing w:val="-2"/>
        </w:rPr>
        <w:t xml:space="preserve"> и др.) в соответствии с ФГОС НОО обучающихся с ЗПР.</w:t>
      </w:r>
    </w:p>
    <w:p w:rsidR="00257D34" w:rsidRPr="003D5A20" w:rsidRDefault="00257D34" w:rsidP="00257D3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5A20">
        <w:rPr>
          <w:rFonts w:ascii="Times New Roman" w:hAnsi="Times New Roman" w:cs="Times New Roman"/>
          <w:spacing w:val="-2"/>
          <w:sz w:val="24"/>
          <w:szCs w:val="24"/>
        </w:rPr>
        <w:t xml:space="preserve"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 </w:t>
      </w:r>
    </w:p>
    <w:p w:rsidR="00257D34" w:rsidRPr="003D5A20" w:rsidRDefault="00257D34" w:rsidP="00257D3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5A20">
        <w:rPr>
          <w:rFonts w:ascii="Times New Roman" w:hAnsi="Times New Roman" w:cs="Times New Roman"/>
          <w:spacing w:val="-2"/>
          <w:sz w:val="24"/>
          <w:szCs w:val="24"/>
        </w:rPr>
        <w:t xml:space="preserve">Финансирование рассчитывается с учетом рекомендаций ПМПК, ИПР инвалида в соответствии с кадровыми и материально-техническими условиями реализации АООП НОО, требованиями к наполняемости классов в соответствии с СанПиНом. </w:t>
      </w:r>
    </w:p>
    <w:p w:rsidR="00257D34" w:rsidRPr="003D5A20" w:rsidRDefault="00257D34" w:rsidP="00257D34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5A20">
        <w:rPr>
          <w:rFonts w:ascii="Times New Roman" w:hAnsi="Times New Roman" w:cs="Times New Roman"/>
          <w:spacing w:val="-2"/>
          <w:sz w:val="24"/>
          <w:szCs w:val="24"/>
        </w:rPr>
        <w:t xml:space="preserve">Таким образом, финансирование АООП НОО для каждого обучающегося с ЗПР производится в большем объеме, чем финансирование ООП НОО обучающихся, не имеющих ограниченных возможностей здоровья. </w:t>
      </w:r>
    </w:p>
    <w:p w:rsidR="00257D34" w:rsidRPr="003D5A20" w:rsidRDefault="00257D34" w:rsidP="00257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257D34" w:rsidRPr="003D5A20" w:rsidRDefault="00257D34" w:rsidP="00257D34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257D34" w:rsidRPr="003D5A20" w:rsidRDefault="00257D34" w:rsidP="00257D34">
      <w:pPr>
        <w:pStyle w:val="14TexstOSNOVA1012"/>
        <w:numPr>
          <w:ilvl w:val="0"/>
          <w:numId w:val="6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пространства, в котором обучается ребёнок с </w:t>
      </w:r>
      <w:r w:rsidRPr="003D5A20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:rsidR="00257D34" w:rsidRPr="003D5A20" w:rsidRDefault="00257D34" w:rsidP="00257D34">
      <w:pPr>
        <w:pStyle w:val="14TexstOSNOVA1012"/>
        <w:numPr>
          <w:ilvl w:val="0"/>
          <w:numId w:val="6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</w:t>
      </w:r>
      <w:r w:rsidRPr="003D5A20">
        <w:rPr>
          <w:rFonts w:ascii="Times New Roman" w:hAnsi="Times New Roman" w:cs="Times New Roman"/>
          <w:caps/>
          <w:color w:val="auto"/>
          <w:sz w:val="24"/>
          <w:szCs w:val="24"/>
        </w:rPr>
        <w:t>;</w:t>
      </w:r>
    </w:p>
    <w:p w:rsidR="00257D34" w:rsidRPr="003D5A20" w:rsidRDefault="00257D34" w:rsidP="00257D34">
      <w:pPr>
        <w:pStyle w:val="14TexstOSNOVA1012"/>
        <w:numPr>
          <w:ilvl w:val="0"/>
          <w:numId w:val="6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техническим средствам обучения обучающихся с </w:t>
      </w:r>
      <w:r w:rsidRPr="003D5A20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:rsidR="00257D34" w:rsidRPr="003D5A20" w:rsidRDefault="00257D34" w:rsidP="00257D34">
      <w:pPr>
        <w:pStyle w:val="14TexstOSNOVA1012"/>
        <w:numPr>
          <w:ilvl w:val="0"/>
          <w:numId w:val="6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color w:val="auto"/>
          <w:sz w:val="24"/>
          <w:szCs w:val="24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3D5A2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ЗПР </w:t>
      </w:r>
      <w:r w:rsidRPr="003D5A20">
        <w:rPr>
          <w:rFonts w:ascii="Times New Roman" w:hAnsi="Times New Roman" w:cs="Times New Roman"/>
          <w:color w:val="auto"/>
          <w:sz w:val="24"/>
          <w:szCs w:val="24"/>
        </w:rPr>
        <w:t>и позволяющих реализовывать выбранный вариант программы</w:t>
      </w:r>
      <w:r w:rsidRPr="003D5A20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57D34" w:rsidRPr="003D5A20" w:rsidRDefault="00257D34" w:rsidP="00257D34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пространства</w:t>
      </w:r>
    </w:p>
    <w:p w:rsidR="00257D34" w:rsidRPr="003D5A20" w:rsidRDefault="00257D34" w:rsidP="00257D34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gramStart"/>
      <w:r w:rsidRPr="003D5A20">
        <w:rPr>
          <w:rFonts w:ascii="Times New Roman" w:hAnsi="Times New Roman" w:cs="Times New Roman"/>
          <w:color w:val="auto"/>
          <w:spacing w:val="2"/>
          <w:sz w:val="24"/>
          <w:szCs w:val="24"/>
        </w:rPr>
        <w:t>вне учебных помещениях</w:t>
      </w:r>
      <w:proofErr w:type="gramEnd"/>
      <w:r w:rsidRPr="003D5A20">
        <w:rPr>
          <w:rFonts w:ascii="Times New Roman" w:hAnsi="Times New Roman" w:cs="Times New Roman"/>
          <w:color w:val="auto"/>
          <w:spacing w:val="2"/>
          <w:sz w:val="24"/>
          <w:szCs w:val="24"/>
        </w:rPr>
        <w:t>.</w:t>
      </w:r>
    </w:p>
    <w:p w:rsidR="00257D34" w:rsidRPr="003D5A20" w:rsidRDefault="00257D34" w:rsidP="00257D34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>МАОУ СОШ № 4 создано отдельное специально оборудованное помещение</w:t>
      </w:r>
      <w:r w:rsidRPr="003D5A20">
        <w:rPr>
          <w:rFonts w:ascii="Times New Roman" w:hAnsi="Times New Roman" w:cs="Times New Roman"/>
          <w:color w:val="auto"/>
          <w:sz w:val="24"/>
          <w:szCs w:val="24"/>
        </w:rPr>
        <w:t xml:space="preserve"> для проведения занятий с педагогом-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психологом</w:t>
      </w:r>
      <w:r w:rsidR="006C7150">
        <w:rPr>
          <w:rFonts w:ascii="Times New Roman" w:hAnsi="Times New Roman" w:cs="Times New Roman"/>
          <w:color w:val="auto"/>
          <w:sz w:val="24"/>
          <w:szCs w:val="24"/>
        </w:rPr>
        <w:t>, учителем-логопедом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57D34" w:rsidRPr="003D5A20" w:rsidRDefault="00257D34" w:rsidP="00257D34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D5A20">
        <w:rPr>
          <w:rFonts w:ascii="Times New Roman" w:hAnsi="Times New Roman"/>
          <w:color w:val="auto"/>
          <w:sz w:val="24"/>
          <w:szCs w:val="24"/>
        </w:rPr>
        <w:t>Для обучающихся с задержкой психического развития созда</w:t>
      </w:r>
      <w:r>
        <w:rPr>
          <w:rFonts w:ascii="Times New Roman" w:hAnsi="Times New Roman"/>
          <w:color w:val="auto"/>
          <w:sz w:val="24"/>
          <w:szCs w:val="24"/>
        </w:rPr>
        <w:t>но</w:t>
      </w:r>
      <w:r w:rsidRPr="003D5A20">
        <w:rPr>
          <w:rFonts w:ascii="Times New Roman" w:hAnsi="Times New Roman"/>
          <w:color w:val="auto"/>
          <w:sz w:val="24"/>
          <w:szCs w:val="24"/>
        </w:rPr>
        <w:t xml:space="preserve"> доступн</w:t>
      </w:r>
      <w:r>
        <w:rPr>
          <w:rFonts w:ascii="Times New Roman" w:hAnsi="Times New Roman"/>
          <w:color w:val="auto"/>
          <w:sz w:val="24"/>
          <w:szCs w:val="24"/>
        </w:rPr>
        <w:t>ое пространство, которое позволяе</w:t>
      </w:r>
      <w:r w:rsidRPr="003D5A20">
        <w:rPr>
          <w:rFonts w:ascii="Times New Roman" w:hAnsi="Times New Roman"/>
          <w:color w:val="auto"/>
          <w:sz w:val="24"/>
          <w:szCs w:val="24"/>
        </w:rPr>
        <w:t>т воспринимать максимальное количество сведений через аудио-визуализированные источни</w:t>
      </w:r>
      <w:r>
        <w:rPr>
          <w:rFonts w:ascii="Times New Roman" w:hAnsi="Times New Roman"/>
          <w:color w:val="auto"/>
          <w:sz w:val="24"/>
          <w:szCs w:val="24"/>
        </w:rPr>
        <w:t>ки, а именно удобно расположены</w:t>
      </w:r>
      <w:r w:rsidR="006C715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D5A20">
        <w:rPr>
          <w:rFonts w:ascii="Times New Roman" w:hAnsi="Times New Roman"/>
          <w:iCs/>
          <w:color w:val="auto"/>
          <w:sz w:val="24"/>
          <w:szCs w:val="24"/>
        </w:rPr>
        <w:t>стенды</w:t>
      </w:r>
      <w:r w:rsidRPr="003D5A20">
        <w:rPr>
          <w:rFonts w:ascii="Times New Roman" w:hAnsi="Times New Roman"/>
          <w:color w:val="auto"/>
          <w:sz w:val="24"/>
          <w:szCs w:val="24"/>
        </w:rPr>
        <w:t xml:space="preserve"> с представленным на них наглядным материалом о внутри школьных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</w:t>
      </w:r>
      <w:proofErr w:type="gramStart"/>
      <w:r w:rsidRPr="003D5A20">
        <w:rPr>
          <w:rFonts w:ascii="Times New Roman" w:hAnsi="Times New Roman"/>
          <w:color w:val="auto"/>
          <w:sz w:val="24"/>
          <w:szCs w:val="24"/>
        </w:rPr>
        <w:t>т.д..</w:t>
      </w:r>
      <w:proofErr w:type="gramEnd"/>
    </w:p>
    <w:p w:rsidR="00257D34" w:rsidRPr="003D5A20" w:rsidRDefault="00257D34" w:rsidP="00257D34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D5A20">
        <w:rPr>
          <w:rFonts w:ascii="Times New Roman" w:hAnsi="Times New Roman"/>
          <w:iCs/>
          <w:color w:val="auto"/>
          <w:sz w:val="24"/>
          <w:szCs w:val="24"/>
        </w:rPr>
        <w:t xml:space="preserve">Организация рабочего пространства, обучающегося с </w:t>
      </w:r>
      <w:r w:rsidRPr="003D5A20">
        <w:rPr>
          <w:rFonts w:ascii="Times New Roman" w:hAnsi="Times New Roman"/>
          <w:color w:val="auto"/>
          <w:sz w:val="24"/>
          <w:szCs w:val="24"/>
        </w:rPr>
        <w:t>задержкой психического развития</w:t>
      </w:r>
      <w:r w:rsidRPr="003D5A20">
        <w:rPr>
          <w:rFonts w:ascii="Times New Roman" w:hAnsi="Times New Roman"/>
          <w:iCs/>
          <w:color w:val="auto"/>
          <w:sz w:val="24"/>
          <w:szCs w:val="24"/>
        </w:rPr>
        <w:t xml:space="preserve"> в классе</w:t>
      </w:r>
      <w:r w:rsidR="006C7150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D5A20">
        <w:rPr>
          <w:rFonts w:ascii="Times New Roman" w:hAnsi="Times New Roman"/>
          <w:color w:val="auto"/>
          <w:sz w:val="24"/>
          <w:szCs w:val="24"/>
        </w:rPr>
        <w:t xml:space="preserve">предполагает выбор парты и партнера. При реализации АООП НОО </w:t>
      </w:r>
      <w:r w:rsidRPr="003D5A20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обучающемуся с ЗПР </w:t>
      </w:r>
      <w:r w:rsidR="006C7150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обеспечены </w:t>
      </w:r>
      <w:r w:rsidRPr="003D5A20">
        <w:rPr>
          <w:rFonts w:ascii="Times New Roman" w:hAnsi="Times New Roman"/>
          <w:color w:val="auto"/>
          <w:sz w:val="24"/>
          <w:szCs w:val="24"/>
          <w:lang w:eastAsia="ru-RU"/>
        </w:rPr>
        <w:t>возможности постоянно находиться в зоне внимания педагога.</w:t>
      </w:r>
    </w:p>
    <w:p w:rsidR="00257D34" w:rsidRPr="003D5A20" w:rsidRDefault="00257D34" w:rsidP="00257D34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временного режима обучения</w:t>
      </w:r>
    </w:p>
    <w:p w:rsidR="00257D34" w:rsidRPr="003D5A20" w:rsidRDefault="00257D34" w:rsidP="00257D34">
      <w:pPr>
        <w:pStyle w:val="Default"/>
        <w:ind w:firstLine="709"/>
        <w:jc w:val="both"/>
        <w:rPr>
          <w:color w:val="auto"/>
        </w:rPr>
      </w:pPr>
      <w:r w:rsidRPr="003D5A20">
        <w:rPr>
          <w:color w:val="auto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257D34" w:rsidRPr="003D5A20" w:rsidRDefault="00257D34" w:rsidP="0025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257D34" w:rsidRPr="003D5A20" w:rsidRDefault="00257D34" w:rsidP="0025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>Сроки освоения АООП НОО обучающимися с ЗПР для варианта 7.1 составляют 4 года (1-4 классы).</w:t>
      </w:r>
    </w:p>
    <w:p w:rsidR="00257D34" w:rsidRPr="003D5A20" w:rsidRDefault="00257D34" w:rsidP="0025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  <w:r w:rsidRPr="003D5A20">
        <w:rPr>
          <w:rFonts w:ascii="Times New Roman" w:hAnsi="Times New Roman" w:cs="Times New Roman"/>
          <w:sz w:val="24"/>
          <w:szCs w:val="24"/>
        </w:rPr>
        <w:br/>
        <w:t xml:space="preserve">1 классы – 33 учебных недели; 2 </w:t>
      </w:r>
      <w:r w:rsidRPr="003D5A20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3D5A20">
        <w:rPr>
          <w:rFonts w:ascii="Times New Roman" w:hAnsi="Times New Roman" w:cs="Times New Roman"/>
          <w:sz w:val="24"/>
          <w:szCs w:val="24"/>
        </w:rPr>
        <w:t>4классы – 34 учебных недели.</w:t>
      </w:r>
    </w:p>
    <w:p w:rsidR="00257D34" w:rsidRPr="003D5A20" w:rsidRDefault="00257D34" w:rsidP="00257D3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257D34" w:rsidRPr="003D5A20" w:rsidRDefault="00257D34" w:rsidP="00257D3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</w:t>
      </w:r>
      <w:bookmarkStart w:id="16" w:name="_GoBack"/>
      <w:bookmarkEnd w:id="16"/>
      <w:r w:rsidRPr="003D5A20">
        <w:rPr>
          <w:rFonts w:ascii="Times New Roman" w:hAnsi="Times New Roman" w:cs="Times New Roman"/>
        </w:rPr>
        <w:t xml:space="preserve">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 сбережению (регулируется объем нагрузки по реализации АООП НОО, время на самостоятельную учебную работу, время отдыха, удовлетворение потребностей, обучающихся в двигательной активности). Количество часов, отведенных на освоение обучающимися с ЗПР учебного плана, состоящего из обязательной части и части, </w:t>
      </w:r>
      <w:r w:rsidRPr="003D5A20">
        <w:rPr>
          <w:rFonts w:ascii="Times New Roman" w:hAnsi="Times New Roman" w:cs="Times New Roman"/>
        </w:rPr>
        <w:lastRenderedPageBreak/>
        <w:t>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СанПиН. Образовательную недельную нагрузку необходимо равномерно распределять в течение учебной недели.</w:t>
      </w:r>
    </w:p>
    <w:p w:rsidR="00257D34" w:rsidRPr="003D5A20" w:rsidRDefault="00257D34" w:rsidP="00257D34">
      <w:pPr>
        <w:pStyle w:val="Standard"/>
        <w:ind w:firstLine="709"/>
        <w:jc w:val="both"/>
        <w:rPr>
          <w:rFonts w:ascii="Times New Roman" w:hAnsi="Times New Roman" w:cs="Times New Roman"/>
          <w:i/>
        </w:rPr>
      </w:pPr>
      <w:r w:rsidRPr="003D5A20">
        <w:rPr>
          <w:rFonts w:ascii="Times New Roman" w:hAnsi="Times New Roman" w:cs="Times New Roman"/>
        </w:rPr>
        <w:t>Учебный день включает в себя специально организованные занятия / уроки</w:t>
      </w:r>
      <w:r>
        <w:rPr>
          <w:rFonts w:ascii="Times New Roman" w:hAnsi="Times New Roman" w:cs="Times New Roman"/>
        </w:rPr>
        <w:t>, а также паузу, время прогулки</w:t>
      </w:r>
      <w:r w:rsidRPr="003D5A20">
        <w:rPr>
          <w:rFonts w:ascii="Times New Roman" w:hAnsi="Times New Roman" w:cs="Times New Roman"/>
        </w:rPr>
        <w:t>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257D34" w:rsidRPr="003D5A20" w:rsidRDefault="00257D34" w:rsidP="00257D3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257D34" w:rsidRPr="003D5A20" w:rsidRDefault="00257D34" w:rsidP="00257D3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>для обучающихся 1 классов – не должно превышать 4 уроков и один день в неделю – не более 5 уроков, за счет урока физической культуры;</w:t>
      </w:r>
    </w:p>
    <w:p w:rsidR="00257D34" w:rsidRPr="003D5A20" w:rsidRDefault="00257D34" w:rsidP="00257D3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 xml:space="preserve">для обучающихся 2 </w:t>
      </w:r>
      <w:r w:rsidRPr="003D5A20">
        <w:rPr>
          <w:rFonts w:ascii="Times New Roman" w:hAnsi="Times New Roman" w:cs="Times New Roman"/>
          <w:caps/>
        </w:rPr>
        <w:t xml:space="preserve">– </w:t>
      </w:r>
      <w:r w:rsidRPr="003D5A20">
        <w:rPr>
          <w:rFonts w:ascii="Times New Roman" w:hAnsi="Times New Roman" w:cs="Times New Roman"/>
        </w:rPr>
        <w:t>4классов – не более 5 уроков.</w:t>
      </w:r>
    </w:p>
    <w:p w:rsidR="00257D34" w:rsidRPr="003D5A20" w:rsidRDefault="00257D34" w:rsidP="00257D3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257D34" w:rsidRPr="003D5A20" w:rsidRDefault="00257D34" w:rsidP="00257D3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257D34" w:rsidRPr="003D5A20" w:rsidRDefault="00257D34" w:rsidP="00257D3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3D5A20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3D5A20">
        <w:rPr>
          <w:rFonts w:ascii="Times New Roman" w:hAnsi="Times New Roman" w:cs="Times New Roman"/>
          <w:sz w:val="24"/>
          <w:szCs w:val="24"/>
        </w:rPr>
        <w:t xml:space="preserve">в котором обучаются дети с </w:t>
      </w:r>
      <w:r w:rsidRPr="003D5A20">
        <w:rPr>
          <w:rFonts w:ascii="Times New Roman" w:hAnsi="Times New Roman" w:cs="Times New Roman"/>
          <w:caps/>
          <w:sz w:val="24"/>
          <w:szCs w:val="24"/>
        </w:rPr>
        <w:t>ЗПР</w:t>
      </w:r>
      <w:r w:rsidRPr="003D5A20">
        <w:rPr>
          <w:rFonts w:ascii="Times New Roman" w:hAnsi="Times New Roman" w:cs="Times New Roman"/>
          <w:sz w:val="24"/>
          <w:szCs w:val="24"/>
        </w:rPr>
        <w:t>, осваивающие вариант 7.1</w:t>
      </w:r>
      <w:r w:rsidRPr="003D5A20">
        <w:rPr>
          <w:rFonts w:ascii="Times New Roman" w:hAnsi="Times New Roman" w:cs="Times New Roman"/>
          <w:caps/>
          <w:sz w:val="24"/>
          <w:szCs w:val="24"/>
        </w:rPr>
        <w:t xml:space="preserve"> АООП НОО,</w:t>
      </w:r>
      <w:r w:rsidRPr="003D5A20">
        <w:rPr>
          <w:rFonts w:ascii="Times New Roman" w:hAnsi="Times New Roman" w:cs="Times New Roman"/>
          <w:sz w:val="24"/>
          <w:szCs w:val="24"/>
        </w:rPr>
        <w:t xml:space="preserve"> не должна превышать 25 обучающихся, число обучающихся с</w:t>
      </w:r>
      <w:r w:rsidRPr="003D5A20">
        <w:rPr>
          <w:rFonts w:ascii="Times New Roman" w:hAnsi="Times New Roman" w:cs="Times New Roman"/>
          <w:caps/>
          <w:sz w:val="24"/>
          <w:szCs w:val="24"/>
        </w:rPr>
        <w:t xml:space="preserve"> ЗПР </w:t>
      </w:r>
      <w:r w:rsidRPr="003D5A20">
        <w:rPr>
          <w:rFonts w:ascii="Times New Roman" w:hAnsi="Times New Roman" w:cs="Times New Roman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:rsidR="00257D34" w:rsidRPr="003D5A20" w:rsidRDefault="00257D34" w:rsidP="00257D34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i/>
          <w:color w:val="00000A"/>
          <w:sz w:val="24"/>
          <w:szCs w:val="24"/>
        </w:rPr>
        <w:t>Требования к техническим средствам обучения</w:t>
      </w:r>
    </w:p>
    <w:p w:rsidR="00257D34" w:rsidRPr="003D5A20" w:rsidRDefault="00257D34" w:rsidP="00257D34">
      <w:pPr>
        <w:pStyle w:val="Default"/>
        <w:ind w:firstLine="708"/>
        <w:jc w:val="both"/>
      </w:pPr>
      <w:r w:rsidRPr="003D5A20">
        <w:t>Технические средства обучения (</w:t>
      </w:r>
      <w:r w:rsidRPr="003D5A20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3D5A20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3D5A20">
        <w:t>Internet</w:t>
      </w:r>
      <w:proofErr w:type="spellEnd"/>
      <w:r w:rsidRPr="003D5A20">
        <w:t>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257D34" w:rsidRPr="003D5A20" w:rsidRDefault="00257D34" w:rsidP="00257D34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i/>
          <w:color w:val="auto"/>
          <w:sz w:val="24"/>
          <w:szCs w:val="24"/>
        </w:rPr>
        <w:t>Учебный и дидактический материал</w:t>
      </w:r>
    </w:p>
    <w:p w:rsidR="00257D34" w:rsidRPr="003D5A20" w:rsidRDefault="00257D34" w:rsidP="00257D34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:rsidR="00257D34" w:rsidRPr="003D5A20" w:rsidRDefault="00257D34" w:rsidP="00257D34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3D5A2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3D5A20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3D5A20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57D34" w:rsidRPr="003D5A20" w:rsidRDefault="00257D34" w:rsidP="00257D3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материально-техническому обеспечению ориентированы не только на обучающегося,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</w:t>
      </w:r>
      <w:proofErr w:type="spellStart"/>
      <w:r w:rsidRPr="003D5A20">
        <w:rPr>
          <w:rFonts w:ascii="Times New Roman" w:hAnsi="Times New Roman" w:cs="Times New Roman"/>
          <w:sz w:val="24"/>
          <w:szCs w:val="24"/>
        </w:rPr>
        <w:t>дляреализации</w:t>
      </w:r>
      <w:proofErr w:type="spellEnd"/>
      <w:r w:rsidRPr="003D5A20">
        <w:rPr>
          <w:rFonts w:ascii="Times New Roman" w:hAnsi="Times New Roman" w:cs="Times New Roman"/>
          <w:sz w:val="24"/>
          <w:szCs w:val="24"/>
        </w:rPr>
        <w:t xml:space="preserve">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257D34" w:rsidRPr="003D5A20" w:rsidRDefault="00257D34" w:rsidP="00257D3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 xml:space="preserve">Предусматривается материально-техническая поддержка, в том числе </w:t>
      </w:r>
      <w:r w:rsidRPr="003D5A20">
        <w:rPr>
          <w:rFonts w:ascii="Times New Roman" w:hAnsi="Times New Roman" w:cs="Times New Roman"/>
          <w:b/>
          <w:sz w:val="24"/>
          <w:szCs w:val="24"/>
        </w:rPr>
        <w:t>сетевая</w:t>
      </w:r>
      <w:r w:rsidRPr="003D5A20">
        <w:rPr>
          <w:rFonts w:ascii="Times New Roman" w:hAnsi="Times New Roman" w:cs="Times New Roman"/>
          <w:sz w:val="24"/>
          <w:szCs w:val="24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  <w:r w:rsidRPr="003D5A20">
        <w:rPr>
          <w:rFonts w:ascii="Times New Roman" w:hAnsi="Times New Roman" w:cs="Times New Roman"/>
          <w:iCs/>
          <w:sz w:val="24"/>
          <w:szCs w:val="24"/>
        </w:rPr>
        <w:t>В случае необходимости организации удаленной работы, специалисты обеспечиваются полным комплектом компьютерного и периферийного оборудования.</w:t>
      </w:r>
    </w:p>
    <w:p w:rsidR="00257D34" w:rsidRPr="003D5A20" w:rsidRDefault="00257D34" w:rsidP="00257D3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5A20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3D5A20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нормативно- 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:rsidR="00257D34" w:rsidRPr="003D5A20" w:rsidRDefault="00257D34" w:rsidP="0025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20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реализации АООП НОО обучающихся с ЗПР </w:t>
      </w:r>
      <w:r w:rsidRPr="003D5A20">
        <w:rPr>
          <w:rFonts w:ascii="Times New Roman" w:hAnsi="Times New Roman" w:cs="Times New Roman"/>
          <w:iCs/>
          <w:sz w:val="24"/>
          <w:szCs w:val="24"/>
        </w:rPr>
        <w:t xml:space="preserve">направлено на </w:t>
      </w:r>
      <w:r w:rsidRPr="003D5A20">
        <w:rPr>
          <w:rFonts w:ascii="Times New Roman" w:hAnsi="Times New Roman" w:cs="Times New Roman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257D34" w:rsidRPr="003D5A20" w:rsidRDefault="00257D34" w:rsidP="00257D3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D5A20">
        <w:rPr>
          <w:rFonts w:ascii="Times New Roman" w:hAnsi="Times New Roman" w:cs="Times New Roman"/>
        </w:rPr>
        <w:t>Требования к информационно-методическому обеспечению образовательного процесса включают:</w:t>
      </w:r>
    </w:p>
    <w:p w:rsidR="00257D34" w:rsidRPr="003D5A20" w:rsidRDefault="00257D34" w:rsidP="00257D34">
      <w:pPr>
        <w:pStyle w:val="ae"/>
        <w:numPr>
          <w:ilvl w:val="0"/>
          <w:numId w:val="8"/>
        </w:numPr>
        <w:tabs>
          <w:tab w:val="left" w:pos="1021"/>
        </w:tabs>
        <w:suppressAutoHyphens/>
        <w:spacing w:line="240" w:lineRule="auto"/>
        <w:ind w:left="0" w:firstLine="709"/>
        <w:jc w:val="both"/>
        <w:textAlignment w:val="baseline"/>
        <w:rPr>
          <w:caps w:val="0"/>
        </w:rPr>
      </w:pPr>
      <w:r w:rsidRPr="003D5A20">
        <w:rPr>
          <w:caps w:val="0"/>
        </w:rPr>
        <w:t>Необходимую нормативно-правовую базу образования обучающихся с ЗПР.</w:t>
      </w:r>
    </w:p>
    <w:p w:rsidR="00257D34" w:rsidRPr="003D5A20" w:rsidRDefault="00257D34" w:rsidP="00257D34">
      <w:pPr>
        <w:pStyle w:val="ae"/>
        <w:numPr>
          <w:ilvl w:val="0"/>
          <w:numId w:val="8"/>
        </w:numPr>
        <w:tabs>
          <w:tab w:val="left" w:pos="1021"/>
        </w:tabs>
        <w:suppressAutoHyphens/>
        <w:spacing w:line="240" w:lineRule="auto"/>
        <w:ind w:left="0" w:firstLine="709"/>
        <w:jc w:val="both"/>
        <w:textAlignment w:val="baseline"/>
      </w:pPr>
      <w:r w:rsidRPr="003D5A20">
        <w:rPr>
          <w:caps w:val="0"/>
        </w:rPr>
        <w:t>Характеристики предполагаемых информационных связей участников образовательных отношений</w:t>
      </w:r>
      <w:r w:rsidRPr="003D5A20">
        <w:t>.</w:t>
      </w:r>
    </w:p>
    <w:p w:rsidR="00257D34" w:rsidRPr="003D5A20" w:rsidRDefault="00257D34" w:rsidP="00257D34">
      <w:pPr>
        <w:pStyle w:val="ae"/>
        <w:numPr>
          <w:ilvl w:val="0"/>
          <w:numId w:val="8"/>
        </w:numPr>
        <w:tabs>
          <w:tab w:val="left" w:pos="1021"/>
        </w:tabs>
        <w:suppressAutoHyphens/>
        <w:spacing w:line="240" w:lineRule="auto"/>
        <w:ind w:left="0" w:firstLine="709"/>
        <w:jc w:val="both"/>
        <w:textAlignment w:val="baseline"/>
      </w:pPr>
      <w:r w:rsidRPr="003D5A20">
        <w:rPr>
          <w:caps w:val="0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257D34" w:rsidRPr="003D5A20" w:rsidRDefault="00257D34" w:rsidP="00257D34">
      <w:pPr>
        <w:pStyle w:val="Default"/>
        <w:numPr>
          <w:ilvl w:val="0"/>
          <w:numId w:val="8"/>
        </w:numPr>
        <w:tabs>
          <w:tab w:val="left" w:pos="1021"/>
        </w:tabs>
        <w:suppressAutoHyphens/>
        <w:autoSpaceDE/>
        <w:autoSpaceDN/>
        <w:adjustRightInd/>
        <w:ind w:firstLine="709"/>
        <w:jc w:val="both"/>
        <w:textAlignment w:val="baseline"/>
        <w:rPr>
          <w:color w:val="auto"/>
        </w:rPr>
      </w:pPr>
      <w:r w:rsidRPr="003D5A20">
        <w:rPr>
          <w:color w:val="auto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p w:rsidR="00257D34" w:rsidRPr="003D5A20" w:rsidRDefault="00257D34" w:rsidP="00257D3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34" w:rsidRPr="00252239" w:rsidRDefault="00257D34" w:rsidP="00A32B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B99" w:rsidRPr="00E71F2F" w:rsidRDefault="00A32B99" w:rsidP="00A32B9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9C0909" w:rsidRPr="009C0909" w:rsidRDefault="009C0909" w:rsidP="00FF51B0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C067BD" w:rsidRPr="003D5A20" w:rsidRDefault="00C067BD" w:rsidP="00FF51B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67BD" w:rsidRPr="003D5A20" w:rsidSect="00117510">
      <w:footerReference w:type="default" r:id="rId11"/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A7" w:rsidRDefault="00ED4FA7" w:rsidP="00214D43">
      <w:pPr>
        <w:spacing w:after="0" w:line="240" w:lineRule="auto"/>
      </w:pPr>
      <w:r>
        <w:separator/>
      </w:r>
    </w:p>
  </w:endnote>
  <w:endnote w:type="continuationSeparator" w:id="0">
    <w:p w:rsidR="00ED4FA7" w:rsidRDefault="00ED4FA7" w:rsidP="0021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417091"/>
      <w:docPartObj>
        <w:docPartGallery w:val="Page Numbers (Bottom of Page)"/>
        <w:docPartUnique/>
      </w:docPartObj>
    </w:sdtPr>
    <w:sdtEndPr/>
    <w:sdtContent>
      <w:p w:rsidR="000129BE" w:rsidRDefault="000129BE">
        <w:pPr>
          <w:pStyle w:val="af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150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0129BE" w:rsidRDefault="000129BE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A7" w:rsidRDefault="00ED4FA7" w:rsidP="00214D43">
      <w:pPr>
        <w:spacing w:after="0" w:line="240" w:lineRule="auto"/>
      </w:pPr>
      <w:r>
        <w:separator/>
      </w:r>
    </w:p>
  </w:footnote>
  <w:footnote w:type="continuationSeparator" w:id="0">
    <w:p w:rsidR="00ED4FA7" w:rsidRDefault="00ED4FA7" w:rsidP="0021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4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"/>
      <w:lvlJc w:val="left"/>
      <w:pPr>
        <w:tabs>
          <w:tab w:val="num" w:pos="946"/>
        </w:tabs>
        <w:ind w:left="94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306"/>
        </w:tabs>
        <w:ind w:left="13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66"/>
        </w:tabs>
        <w:ind w:left="166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26"/>
        </w:tabs>
        <w:ind w:left="202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386"/>
        </w:tabs>
        <w:ind w:left="23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46"/>
        </w:tabs>
        <w:ind w:left="274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06"/>
        </w:tabs>
        <w:ind w:left="310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466"/>
        </w:tabs>
        <w:ind w:left="34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26"/>
        </w:tabs>
        <w:ind w:left="3826" w:hanging="360"/>
      </w:pPr>
      <w:rPr>
        <w:rFonts w:ascii="OpenSymbol" w:hAnsi="OpenSymbol" w:cs="OpenSymbol"/>
      </w:rPr>
    </w:lvl>
  </w:abstractNum>
  <w:abstractNum w:abstractNumId="9" w15:restartNumberingAfterBreak="0">
    <w:nsid w:val="000A25F1"/>
    <w:multiLevelType w:val="hybridMultilevel"/>
    <w:tmpl w:val="A1D2A56E"/>
    <w:lvl w:ilvl="0" w:tplc="F2401BB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3465443"/>
    <w:multiLevelType w:val="multilevel"/>
    <w:tmpl w:val="A0F69D80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6ED6158"/>
    <w:multiLevelType w:val="hybridMultilevel"/>
    <w:tmpl w:val="5B949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8490D93"/>
    <w:multiLevelType w:val="multilevel"/>
    <w:tmpl w:val="F440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B80149"/>
    <w:multiLevelType w:val="hybridMultilevel"/>
    <w:tmpl w:val="02B42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CB3311"/>
    <w:multiLevelType w:val="multilevel"/>
    <w:tmpl w:val="ADF40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0943DD"/>
    <w:multiLevelType w:val="multilevel"/>
    <w:tmpl w:val="700A8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066862"/>
    <w:multiLevelType w:val="hybridMultilevel"/>
    <w:tmpl w:val="7F24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76132"/>
    <w:multiLevelType w:val="multilevel"/>
    <w:tmpl w:val="EB3016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E073929"/>
    <w:multiLevelType w:val="multilevel"/>
    <w:tmpl w:val="0FEE6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54E636A"/>
    <w:multiLevelType w:val="multilevel"/>
    <w:tmpl w:val="70A04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2E0B1DD9"/>
    <w:multiLevelType w:val="multilevel"/>
    <w:tmpl w:val="8BA48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75198E"/>
    <w:multiLevelType w:val="multilevel"/>
    <w:tmpl w:val="8BACBAE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8" w:hanging="2160"/>
      </w:pPr>
      <w:rPr>
        <w:rFonts w:hint="default"/>
      </w:rPr>
    </w:lvl>
  </w:abstractNum>
  <w:abstractNum w:abstractNumId="27" w15:restartNumberingAfterBreak="0">
    <w:nsid w:val="36923C09"/>
    <w:multiLevelType w:val="multilevel"/>
    <w:tmpl w:val="ABCAD378"/>
    <w:lvl w:ilvl="0">
      <w:start w:val="1"/>
      <w:numFmt w:val="upperRoman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DF103A8"/>
    <w:multiLevelType w:val="multilevel"/>
    <w:tmpl w:val="EB3016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E83703F"/>
    <w:multiLevelType w:val="multilevel"/>
    <w:tmpl w:val="D14E1E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1" w15:restartNumberingAfterBreak="0">
    <w:nsid w:val="471D590E"/>
    <w:multiLevelType w:val="multilevel"/>
    <w:tmpl w:val="61CE8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0411"/>
    <w:multiLevelType w:val="multilevel"/>
    <w:tmpl w:val="69AA2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43465B"/>
    <w:multiLevelType w:val="multilevel"/>
    <w:tmpl w:val="BE625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FB552E"/>
    <w:multiLevelType w:val="multilevel"/>
    <w:tmpl w:val="2668D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39055C"/>
    <w:multiLevelType w:val="multilevel"/>
    <w:tmpl w:val="A32C6B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1630F7"/>
    <w:multiLevelType w:val="multilevel"/>
    <w:tmpl w:val="75A23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B80CB8"/>
    <w:multiLevelType w:val="multilevel"/>
    <w:tmpl w:val="4D1A5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33706E"/>
    <w:multiLevelType w:val="multilevel"/>
    <w:tmpl w:val="1C70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C3736E"/>
    <w:multiLevelType w:val="multilevel"/>
    <w:tmpl w:val="257C7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5EF5E00"/>
    <w:multiLevelType w:val="hybridMultilevel"/>
    <w:tmpl w:val="E0965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DC204E"/>
    <w:multiLevelType w:val="multilevel"/>
    <w:tmpl w:val="2A789D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20" w:hanging="2520"/>
      </w:pPr>
      <w:rPr>
        <w:rFonts w:hint="default"/>
      </w:rPr>
    </w:lvl>
  </w:abstractNum>
  <w:abstractNum w:abstractNumId="4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 w15:restartNumberingAfterBreak="0">
    <w:nsid w:val="6CCE7427"/>
    <w:multiLevelType w:val="multilevel"/>
    <w:tmpl w:val="9B70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C306DC"/>
    <w:multiLevelType w:val="multilevel"/>
    <w:tmpl w:val="86B65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3B71C7"/>
    <w:multiLevelType w:val="hybridMultilevel"/>
    <w:tmpl w:val="3C085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37472E2"/>
    <w:multiLevelType w:val="multilevel"/>
    <w:tmpl w:val="44749E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EC7C62"/>
    <w:multiLevelType w:val="multilevel"/>
    <w:tmpl w:val="32904D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7C2E4C75"/>
    <w:multiLevelType w:val="multilevel"/>
    <w:tmpl w:val="28686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4"/>
  </w:num>
  <w:num w:numId="5">
    <w:abstractNumId w:val="49"/>
  </w:num>
  <w:num w:numId="6">
    <w:abstractNumId w:val="5"/>
  </w:num>
  <w:num w:numId="7">
    <w:abstractNumId w:val="1"/>
  </w:num>
  <w:num w:numId="8">
    <w:abstractNumId w:val="6"/>
  </w:num>
  <w:num w:numId="9">
    <w:abstractNumId w:val="23"/>
  </w:num>
  <w:num w:numId="10">
    <w:abstractNumId w:val="26"/>
  </w:num>
  <w:num w:numId="11">
    <w:abstractNumId w:val="0"/>
  </w:num>
  <w:num w:numId="12">
    <w:abstractNumId w:val="37"/>
  </w:num>
  <w:num w:numId="13">
    <w:abstractNumId w:val="36"/>
  </w:num>
  <w:num w:numId="14">
    <w:abstractNumId w:val="33"/>
  </w:num>
  <w:num w:numId="15">
    <w:abstractNumId w:val="31"/>
  </w:num>
  <w:num w:numId="16">
    <w:abstractNumId w:val="39"/>
  </w:num>
  <w:num w:numId="17">
    <w:abstractNumId w:val="34"/>
  </w:num>
  <w:num w:numId="18">
    <w:abstractNumId w:val="44"/>
  </w:num>
  <w:num w:numId="19">
    <w:abstractNumId w:val="43"/>
  </w:num>
  <w:num w:numId="20">
    <w:abstractNumId w:val="25"/>
  </w:num>
  <w:num w:numId="21">
    <w:abstractNumId w:val="15"/>
  </w:num>
  <w:num w:numId="22">
    <w:abstractNumId w:val="20"/>
  </w:num>
  <w:num w:numId="23">
    <w:abstractNumId w:val="11"/>
  </w:num>
  <w:num w:numId="24">
    <w:abstractNumId w:val="16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0"/>
  </w:num>
  <w:num w:numId="29">
    <w:abstractNumId w:val="45"/>
  </w:num>
  <w:num w:numId="30">
    <w:abstractNumId w:val="21"/>
  </w:num>
  <w:num w:numId="31">
    <w:abstractNumId w:val="14"/>
  </w:num>
  <w:num w:numId="32">
    <w:abstractNumId w:val="18"/>
  </w:num>
  <w:num w:numId="33">
    <w:abstractNumId w:val="46"/>
  </w:num>
  <w:num w:numId="34">
    <w:abstractNumId w:val="35"/>
  </w:num>
  <w:num w:numId="35">
    <w:abstractNumId w:val="38"/>
  </w:num>
  <w:num w:numId="36">
    <w:abstractNumId w:val="12"/>
  </w:num>
  <w:num w:numId="37">
    <w:abstractNumId w:val="32"/>
  </w:num>
  <w:num w:numId="38">
    <w:abstractNumId w:val="41"/>
  </w:num>
  <w:num w:numId="39">
    <w:abstractNumId w:val="0"/>
  </w:num>
  <w:num w:numId="40">
    <w:abstractNumId w:val="10"/>
  </w:num>
  <w:num w:numId="4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7"/>
  </w:num>
  <w:num w:numId="43">
    <w:abstractNumId w:val="17"/>
  </w:num>
  <w:num w:numId="4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0"/>
  </w:num>
  <w:num w:numId="46">
    <w:abstractNumId w:val="42"/>
  </w:num>
  <w:num w:numId="47">
    <w:abstractNumId w:val="9"/>
  </w:num>
  <w:num w:numId="48">
    <w:abstractNumId w:val="28"/>
  </w:num>
  <w:num w:numId="49">
    <w:abstractNumId w:val="4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58"/>
    <w:rsid w:val="00007855"/>
    <w:rsid w:val="000115BB"/>
    <w:rsid w:val="000129BE"/>
    <w:rsid w:val="00013930"/>
    <w:rsid w:val="00040C8D"/>
    <w:rsid w:val="00062463"/>
    <w:rsid w:val="00067B68"/>
    <w:rsid w:val="00075915"/>
    <w:rsid w:val="000A1CCF"/>
    <w:rsid w:val="000B49AD"/>
    <w:rsid w:val="000C40EE"/>
    <w:rsid w:val="000D1F78"/>
    <w:rsid w:val="000F3866"/>
    <w:rsid w:val="00117510"/>
    <w:rsid w:val="00135E77"/>
    <w:rsid w:val="00145C32"/>
    <w:rsid w:val="00182293"/>
    <w:rsid w:val="001850E9"/>
    <w:rsid w:val="001C4EBC"/>
    <w:rsid w:val="001C52DA"/>
    <w:rsid w:val="00214D43"/>
    <w:rsid w:val="002513AB"/>
    <w:rsid w:val="00253AC7"/>
    <w:rsid w:val="00256959"/>
    <w:rsid w:val="00257D34"/>
    <w:rsid w:val="00261EC5"/>
    <w:rsid w:val="00292B5C"/>
    <w:rsid w:val="002D6D51"/>
    <w:rsid w:val="002F4399"/>
    <w:rsid w:val="003338D4"/>
    <w:rsid w:val="00351851"/>
    <w:rsid w:val="0036492F"/>
    <w:rsid w:val="003730D0"/>
    <w:rsid w:val="003C048B"/>
    <w:rsid w:val="003D5A20"/>
    <w:rsid w:val="003F28A3"/>
    <w:rsid w:val="00403C5E"/>
    <w:rsid w:val="004040CF"/>
    <w:rsid w:val="00442F1F"/>
    <w:rsid w:val="0044467C"/>
    <w:rsid w:val="00496CF1"/>
    <w:rsid w:val="004C6DA6"/>
    <w:rsid w:val="004D6EA2"/>
    <w:rsid w:val="00533945"/>
    <w:rsid w:val="00543D05"/>
    <w:rsid w:val="005450D8"/>
    <w:rsid w:val="005459EB"/>
    <w:rsid w:val="005B302F"/>
    <w:rsid w:val="005E0148"/>
    <w:rsid w:val="005F6320"/>
    <w:rsid w:val="006116EC"/>
    <w:rsid w:val="006175D5"/>
    <w:rsid w:val="006251C2"/>
    <w:rsid w:val="0062622B"/>
    <w:rsid w:val="00630E12"/>
    <w:rsid w:val="006A1F2A"/>
    <w:rsid w:val="006B337C"/>
    <w:rsid w:val="006C7150"/>
    <w:rsid w:val="00733443"/>
    <w:rsid w:val="00747B4E"/>
    <w:rsid w:val="00795256"/>
    <w:rsid w:val="007D34BA"/>
    <w:rsid w:val="007D3D89"/>
    <w:rsid w:val="0082677F"/>
    <w:rsid w:val="00872517"/>
    <w:rsid w:val="008A0F60"/>
    <w:rsid w:val="008A2855"/>
    <w:rsid w:val="008A6385"/>
    <w:rsid w:val="008A6C1B"/>
    <w:rsid w:val="008E48EF"/>
    <w:rsid w:val="00900F3F"/>
    <w:rsid w:val="00903CC9"/>
    <w:rsid w:val="00927939"/>
    <w:rsid w:val="00966D44"/>
    <w:rsid w:val="00974410"/>
    <w:rsid w:val="0098751C"/>
    <w:rsid w:val="009A04A6"/>
    <w:rsid w:val="009C0909"/>
    <w:rsid w:val="009F5C5E"/>
    <w:rsid w:val="00A0063E"/>
    <w:rsid w:val="00A32B99"/>
    <w:rsid w:val="00A5164B"/>
    <w:rsid w:val="00AA0C18"/>
    <w:rsid w:val="00AE42D4"/>
    <w:rsid w:val="00AF396A"/>
    <w:rsid w:val="00AF5092"/>
    <w:rsid w:val="00B06463"/>
    <w:rsid w:val="00B4139C"/>
    <w:rsid w:val="00B53B21"/>
    <w:rsid w:val="00B613FA"/>
    <w:rsid w:val="00B62332"/>
    <w:rsid w:val="00BC4049"/>
    <w:rsid w:val="00BE5AF3"/>
    <w:rsid w:val="00BF5BFC"/>
    <w:rsid w:val="00BF5C1E"/>
    <w:rsid w:val="00C05F32"/>
    <w:rsid w:val="00C067BD"/>
    <w:rsid w:val="00C50946"/>
    <w:rsid w:val="00CA22ED"/>
    <w:rsid w:val="00CC1BCE"/>
    <w:rsid w:val="00CC3F16"/>
    <w:rsid w:val="00CD4F4B"/>
    <w:rsid w:val="00D1417C"/>
    <w:rsid w:val="00D714D7"/>
    <w:rsid w:val="00D77684"/>
    <w:rsid w:val="00D847B9"/>
    <w:rsid w:val="00D941D6"/>
    <w:rsid w:val="00DA0180"/>
    <w:rsid w:val="00DF215D"/>
    <w:rsid w:val="00E16F65"/>
    <w:rsid w:val="00E23C22"/>
    <w:rsid w:val="00E34D8C"/>
    <w:rsid w:val="00EB3104"/>
    <w:rsid w:val="00ED4FA7"/>
    <w:rsid w:val="00F200BE"/>
    <w:rsid w:val="00F40231"/>
    <w:rsid w:val="00F85B9E"/>
    <w:rsid w:val="00F87158"/>
    <w:rsid w:val="00FD1BB2"/>
    <w:rsid w:val="00FE1722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1B5"/>
  <w15:docId w15:val="{3668E923-5835-4DFB-B7CD-3A45145F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3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14D43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7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4D43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customStyle="1" w:styleId="ConsPlusNormal">
    <w:name w:val="ConsPlusNormal"/>
    <w:rsid w:val="00214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rsid w:val="00214D43"/>
    <w:rPr>
      <w:rFonts w:cs="Times New Roman"/>
      <w:vertAlign w:val="superscript"/>
    </w:rPr>
  </w:style>
  <w:style w:type="paragraph" w:styleId="a5">
    <w:name w:val="Normal (Web)"/>
    <w:basedOn w:val="a"/>
    <w:rsid w:val="00214D43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214D4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6">
    <w:name w:val="Символ сноски"/>
    <w:rsid w:val="00214D43"/>
    <w:rPr>
      <w:vertAlign w:val="superscript"/>
    </w:rPr>
  </w:style>
  <w:style w:type="character" w:customStyle="1" w:styleId="11">
    <w:name w:val="Знак сноски1"/>
    <w:rsid w:val="00214D43"/>
    <w:rPr>
      <w:vertAlign w:val="superscript"/>
    </w:rPr>
  </w:style>
  <w:style w:type="paragraph" w:styleId="a7">
    <w:name w:val="Body Text Indent"/>
    <w:aliases w:val="Знак"/>
    <w:basedOn w:val="a"/>
    <w:link w:val="a8"/>
    <w:uiPriority w:val="99"/>
    <w:rsid w:val="00214D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8">
    <w:name w:val="Основной текст с отступом Знак"/>
    <w:aliases w:val="Знак Знак"/>
    <w:basedOn w:val="a0"/>
    <w:link w:val="a7"/>
    <w:uiPriority w:val="99"/>
    <w:rsid w:val="00214D43"/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a"/>
    <w:rsid w:val="00214D43"/>
    <w:pPr>
      <w:spacing w:after="0" w:line="240" w:lineRule="auto"/>
    </w:pPr>
    <w:rPr>
      <w:rFonts w:ascii="Calibri" w:eastAsia="Calibri" w:hAnsi="Calibri" w:cs="Calibri"/>
      <w:color w:val="00000A"/>
      <w:kern w:val="1"/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9"/>
    <w:rsid w:val="00214D43"/>
    <w:rPr>
      <w:rFonts w:ascii="Calibri" w:eastAsia="Calibri" w:hAnsi="Calibri" w:cs="Calibri"/>
      <w:color w:val="00000A"/>
      <w:kern w:val="1"/>
      <w:sz w:val="24"/>
      <w:szCs w:val="24"/>
      <w:lang w:eastAsia="ru-RU"/>
    </w:rPr>
  </w:style>
  <w:style w:type="character" w:styleId="ab">
    <w:name w:val="Hyperlink"/>
    <w:basedOn w:val="a0"/>
    <w:rsid w:val="00214D43"/>
    <w:rPr>
      <w:rFonts w:cs="Times New Roman"/>
      <w:color w:val="0000FF"/>
      <w:u w:val="single"/>
    </w:rPr>
  </w:style>
  <w:style w:type="paragraph" w:customStyle="1" w:styleId="p4">
    <w:name w:val="p4"/>
    <w:basedOn w:val="a"/>
    <w:rsid w:val="00214D4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1">
    <w:name w:val="s1"/>
    <w:rsid w:val="00214D43"/>
  </w:style>
  <w:style w:type="paragraph" w:customStyle="1" w:styleId="18TexstSPISOK1">
    <w:name w:val="18TexstSPISOK_1"/>
    <w:aliases w:val="1"/>
    <w:basedOn w:val="a"/>
    <w:rsid w:val="00214D43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214D43"/>
    <w:pPr>
      <w:suppressAutoHyphens/>
      <w:spacing w:after="120"/>
    </w:pPr>
    <w:rPr>
      <w:rFonts w:ascii="Calibri" w:eastAsia="Calibri" w:hAnsi="Calibri" w:cs="Times New Roman"/>
      <w:color w:val="00000A"/>
      <w:kern w:val="1"/>
    </w:rPr>
  </w:style>
  <w:style w:type="character" w:customStyle="1" w:styleId="ad">
    <w:name w:val="Основной текст Знак"/>
    <w:basedOn w:val="a0"/>
    <w:link w:val="ac"/>
    <w:uiPriority w:val="99"/>
    <w:semiHidden/>
    <w:rsid w:val="00214D43"/>
    <w:rPr>
      <w:rFonts w:ascii="Calibri" w:eastAsia="Calibri" w:hAnsi="Calibri" w:cs="Times New Roman"/>
      <w:color w:val="00000A"/>
      <w:kern w:val="1"/>
    </w:rPr>
  </w:style>
  <w:style w:type="paragraph" w:styleId="ae">
    <w:name w:val="List Paragraph"/>
    <w:basedOn w:val="a"/>
    <w:uiPriority w:val="34"/>
    <w:qFormat/>
    <w:rsid w:val="00214D43"/>
    <w:pPr>
      <w:spacing w:after="0" w:line="360" w:lineRule="auto"/>
      <w:ind w:left="72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Default">
    <w:name w:val="Default"/>
    <w:rsid w:val="00214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9PodZAG">
    <w:name w:val="09PodZAG_п/ж"/>
    <w:basedOn w:val="a"/>
    <w:uiPriority w:val="99"/>
    <w:rsid w:val="00214D43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styleId="af">
    <w:name w:val="No Spacing"/>
    <w:aliases w:val="основа"/>
    <w:uiPriority w:val="1"/>
    <w:qFormat/>
    <w:rsid w:val="00214D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А ОСН ТЕКСТ"/>
    <w:basedOn w:val="a"/>
    <w:link w:val="af1"/>
    <w:rsid w:val="00214D43"/>
    <w:pPr>
      <w:spacing w:after="0" w:line="360" w:lineRule="auto"/>
      <w:ind w:firstLine="454"/>
      <w:jc w:val="both"/>
    </w:pPr>
    <w:rPr>
      <w:rFonts w:ascii="Calibri" w:eastAsia="Calibri" w:hAnsi="Calibri" w:cs="Times New Roman"/>
      <w:caps/>
      <w:color w:val="000000"/>
      <w:kern w:val="1"/>
      <w:sz w:val="28"/>
      <w:szCs w:val="28"/>
      <w:lang w:eastAsia="ru-RU"/>
    </w:rPr>
  </w:style>
  <w:style w:type="character" w:customStyle="1" w:styleId="af1">
    <w:name w:val="А ОСН ТЕКСТ Знак"/>
    <w:link w:val="af0"/>
    <w:locked/>
    <w:rsid w:val="00214D43"/>
    <w:rPr>
      <w:rFonts w:ascii="Calibri" w:eastAsia="Calibri" w:hAnsi="Calibri" w:cs="Times New Roman"/>
      <w:caps/>
      <w:color w:val="000000"/>
      <w:kern w:val="1"/>
      <w:sz w:val="28"/>
      <w:szCs w:val="28"/>
      <w:lang w:eastAsia="ru-RU"/>
    </w:rPr>
  </w:style>
  <w:style w:type="paragraph" w:customStyle="1" w:styleId="Standard">
    <w:name w:val="Standard"/>
    <w:link w:val="Standard1"/>
    <w:uiPriority w:val="99"/>
    <w:rsid w:val="00214D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14D43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2">
    <w:name w:val="Абзац списка2"/>
    <w:basedOn w:val="a"/>
    <w:rsid w:val="00214D4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2">
    <w:name w:val="annotation reference"/>
    <w:basedOn w:val="a0"/>
    <w:semiHidden/>
    <w:rsid w:val="00214D43"/>
    <w:rPr>
      <w:rFonts w:cs="Times New Roman"/>
      <w:sz w:val="16"/>
    </w:rPr>
  </w:style>
  <w:style w:type="character" w:styleId="af3">
    <w:name w:val="Strong"/>
    <w:basedOn w:val="a0"/>
    <w:uiPriority w:val="22"/>
    <w:qFormat/>
    <w:rsid w:val="001175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7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rsid w:val="001C4EB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Основной"/>
    <w:basedOn w:val="a"/>
    <w:link w:val="af5"/>
    <w:rsid w:val="001C4E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1C4EBC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Знак"/>
    <w:link w:val="af4"/>
    <w:rsid w:val="001C4EBC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Основной текст_"/>
    <w:basedOn w:val="a0"/>
    <w:link w:val="9"/>
    <w:rsid w:val="00AE42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42D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42D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7">
    <w:name w:val="Основной текст + Полужирный;Курсив"/>
    <w:basedOn w:val="af6"/>
    <w:rsid w:val="00AE42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E42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 + Курсив"/>
    <w:basedOn w:val="5"/>
    <w:rsid w:val="00AE42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f6"/>
    <w:rsid w:val="00AE42D4"/>
    <w:pPr>
      <w:widowControl w:val="0"/>
      <w:shd w:val="clear" w:color="auto" w:fill="FFFFFF"/>
      <w:spacing w:after="0" w:line="274" w:lineRule="exact"/>
      <w:ind w:hanging="2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AE42D4"/>
    <w:pPr>
      <w:widowControl w:val="0"/>
      <w:shd w:val="clear" w:color="auto" w:fill="FFFFFF"/>
      <w:spacing w:after="0" w:line="274" w:lineRule="exact"/>
      <w:ind w:hanging="16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AE42D4"/>
    <w:pPr>
      <w:widowControl w:val="0"/>
      <w:shd w:val="clear" w:color="auto" w:fill="FFFFFF"/>
      <w:spacing w:before="240" w:after="0" w:line="274" w:lineRule="exact"/>
      <w:ind w:hanging="1660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f8">
    <w:name w:val="Plain Text"/>
    <w:basedOn w:val="a"/>
    <w:link w:val="af9"/>
    <w:semiHidden/>
    <w:unhideWhenUsed/>
    <w:rsid w:val="0087251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87251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3C22"/>
  </w:style>
  <w:style w:type="character" w:customStyle="1" w:styleId="23">
    <w:name w:val="Сноска (2)_"/>
    <w:basedOn w:val="a0"/>
    <w:link w:val="24"/>
    <w:rsid w:val="00E23C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a">
    <w:name w:val="Сноска_"/>
    <w:basedOn w:val="a0"/>
    <w:rsid w:val="00E23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Сноска (3)_"/>
    <w:basedOn w:val="a0"/>
    <w:rsid w:val="00E2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0">
    <w:name w:val="Сноска (3)"/>
    <w:basedOn w:val="3"/>
    <w:rsid w:val="00E2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afb">
    <w:name w:val="Сноска"/>
    <w:basedOn w:val="afa"/>
    <w:rsid w:val="00E23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Сноска (4)_"/>
    <w:basedOn w:val="a0"/>
    <w:link w:val="40"/>
    <w:rsid w:val="00E23C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c">
    <w:name w:val="Подпись к картинке_"/>
    <w:basedOn w:val="a0"/>
    <w:rsid w:val="00E2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d">
    <w:name w:val="Подпись к картинке"/>
    <w:basedOn w:val="afc"/>
    <w:rsid w:val="00E2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Подпись к таблице_"/>
    <w:basedOn w:val="a0"/>
    <w:rsid w:val="00E2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f6"/>
    <w:rsid w:val="00E2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f6"/>
    <w:rsid w:val="00E23C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rsid w:val="00E23C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 + Не курсив"/>
    <w:basedOn w:val="25"/>
    <w:rsid w:val="00E23C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Заголовок №1_"/>
    <w:basedOn w:val="a0"/>
    <w:link w:val="15"/>
    <w:rsid w:val="00E23C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23C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pt">
    <w:name w:val="Основной текст + 13 pt"/>
    <w:basedOn w:val="af6"/>
    <w:rsid w:val="00E2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Corbel75pt">
    <w:name w:val="Основной текст + Corbel;7;5 pt;Полужирный"/>
    <w:basedOn w:val="af6"/>
    <w:rsid w:val="00E23C2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0">
    <w:name w:val="Подпись к таблице"/>
    <w:basedOn w:val="afe"/>
    <w:rsid w:val="00E23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4">
    <w:name w:val="Сноска (2)"/>
    <w:basedOn w:val="a"/>
    <w:link w:val="23"/>
    <w:rsid w:val="00E23C22"/>
    <w:pPr>
      <w:widowControl w:val="0"/>
      <w:shd w:val="clear" w:color="auto" w:fill="FFFFFF"/>
      <w:spacing w:after="0" w:line="254" w:lineRule="exact"/>
      <w:ind w:firstLine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Сноска (4)"/>
    <w:basedOn w:val="a"/>
    <w:link w:val="4"/>
    <w:rsid w:val="00E23C2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8">
    <w:name w:val="Основной текст2"/>
    <w:basedOn w:val="a"/>
    <w:rsid w:val="00E23C22"/>
    <w:pPr>
      <w:widowControl w:val="0"/>
      <w:shd w:val="clear" w:color="auto" w:fill="FFFFFF"/>
      <w:spacing w:after="0" w:line="274" w:lineRule="exact"/>
      <w:ind w:hanging="122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15">
    <w:name w:val="Заголовок №1"/>
    <w:basedOn w:val="a"/>
    <w:link w:val="14"/>
    <w:rsid w:val="00E23C22"/>
    <w:pPr>
      <w:widowControl w:val="0"/>
      <w:shd w:val="clear" w:color="auto" w:fill="FFFFFF"/>
      <w:spacing w:before="240" w:after="0" w:line="274" w:lineRule="exact"/>
      <w:ind w:hanging="70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6">
    <w:name w:val="p6"/>
    <w:basedOn w:val="a"/>
    <w:rsid w:val="00C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067BD"/>
  </w:style>
  <w:style w:type="paragraph" w:customStyle="1" w:styleId="p9">
    <w:name w:val="p9"/>
    <w:basedOn w:val="a"/>
    <w:rsid w:val="00C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C067BD"/>
  </w:style>
  <w:style w:type="paragraph" w:customStyle="1" w:styleId="p67">
    <w:name w:val="p67"/>
    <w:basedOn w:val="a"/>
    <w:rsid w:val="00C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C067BD"/>
  </w:style>
  <w:style w:type="paragraph" w:styleId="aff1">
    <w:name w:val="endnote text"/>
    <w:basedOn w:val="a"/>
    <w:link w:val="aff2"/>
    <w:uiPriority w:val="99"/>
    <w:semiHidden/>
    <w:unhideWhenUsed/>
    <w:rsid w:val="003D5A20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3D5A20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3D5A20"/>
    <w:rPr>
      <w:vertAlign w:val="superscript"/>
    </w:rPr>
  </w:style>
  <w:style w:type="paragraph" w:styleId="aff4">
    <w:name w:val="TOC Heading"/>
    <w:basedOn w:val="1"/>
    <w:next w:val="a"/>
    <w:uiPriority w:val="39"/>
    <w:unhideWhenUsed/>
    <w:qFormat/>
    <w:rsid w:val="00F40231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F40231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F40231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40231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f5">
    <w:name w:val="header"/>
    <w:basedOn w:val="a"/>
    <w:link w:val="aff6"/>
    <w:uiPriority w:val="99"/>
    <w:unhideWhenUsed/>
    <w:rsid w:val="0025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2513AB"/>
  </w:style>
  <w:style w:type="paragraph" w:styleId="aff7">
    <w:name w:val="footer"/>
    <w:basedOn w:val="a"/>
    <w:link w:val="aff8"/>
    <w:uiPriority w:val="99"/>
    <w:unhideWhenUsed/>
    <w:rsid w:val="0025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2513AB"/>
  </w:style>
  <w:style w:type="paragraph" w:styleId="aff9">
    <w:name w:val="Balloon Text"/>
    <w:basedOn w:val="a"/>
    <w:link w:val="affa"/>
    <w:uiPriority w:val="99"/>
    <w:semiHidden/>
    <w:unhideWhenUsed/>
    <w:rsid w:val="00C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CC1BCE"/>
    <w:rPr>
      <w:rFonts w:ascii="Segoe UI" w:hAnsi="Segoe UI" w:cs="Segoe UI"/>
      <w:sz w:val="18"/>
      <w:szCs w:val="18"/>
    </w:rPr>
  </w:style>
  <w:style w:type="paragraph" w:customStyle="1" w:styleId="62">
    <w:name w:val="Основной текст6"/>
    <w:basedOn w:val="a"/>
    <w:rsid w:val="00974410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">
    <w:name w:val="body"/>
    <w:basedOn w:val="a"/>
    <w:uiPriority w:val="99"/>
    <w:rsid w:val="00AF5092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b">
    <w:name w:val="Другое_"/>
    <w:link w:val="affc"/>
    <w:locked/>
    <w:rsid w:val="005F6320"/>
    <w:rPr>
      <w:rFonts w:ascii="Georgia" w:hAnsi="Georgia"/>
      <w:sz w:val="19"/>
    </w:rPr>
  </w:style>
  <w:style w:type="paragraph" w:customStyle="1" w:styleId="affc">
    <w:name w:val="Другое"/>
    <w:basedOn w:val="a"/>
    <w:link w:val="affb"/>
    <w:rsid w:val="005F6320"/>
    <w:pPr>
      <w:widowControl w:val="0"/>
      <w:spacing w:after="0" w:line="269" w:lineRule="auto"/>
      <w:ind w:firstLine="240"/>
    </w:pPr>
    <w:rPr>
      <w:rFonts w:ascii="Georgia" w:hAnsi="Georgi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39310&amp;date=30.04.2023&amp;dst=10001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39307&amp;date=30.04.2023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B59F-7899-480F-B5BA-1FB71D9A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60</Pages>
  <Words>24332</Words>
  <Characters>138695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Зорина Ольга Михайловна</cp:lastModifiedBy>
  <cp:revision>27</cp:revision>
  <cp:lastPrinted>2022-09-08T13:30:00Z</cp:lastPrinted>
  <dcterms:created xsi:type="dcterms:W3CDTF">2022-11-16T12:06:00Z</dcterms:created>
  <dcterms:modified xsi:type="dcterms:W3CDTF">2023-09-08T07:32:00Z</dcterms:modified>
</cp:coreProperties>
</file>